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8914" w14:textId="e55891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противодействии коррупции</w:t>
      </w:r>
    </w:p>
    <w:p>
      <w:pPr>
        <w:spacing w:after="0"/>
        <w:ind w:left="0"/>
        <w:jc w:val="left"/>
      </w:pPr>
      <w:r>
        <w:rPr>
          <w:rFonts w:ascii="Consolas"/>
          <w:b w:val="false"/>
          <w:i w:val="false"/>
          <w:color w:val="000000"/>
          <w:sz w:val="20"/>
        </w:rPr>
        <w:t>Закон Республики Казахстан от 18 ноября 2015 года № 410-V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ff0000"/>
          <w:sz w:val="20"/>
        </w:rPr>
        <w:t>ст.27</w:t>
      </w:r>
    </w:p>
    <w:p>
      <w:pPr>
        <w:spacing w:after="0"/>
        <w:ind w:left="0"/>
        <w:jc w:val="left"/>
      </w:pPr>
      <w:r>
        <w:rPr>
          <w:rFonts w:ascii="Consolas"/>
          <w:b w:val="false"/>
          <w:i w:val="false"/>
          <w:color w:val="ff0000"/>
          <w:sz w:val="20"/>
        </w:rPr>
        <w:t>      Вниманию пользователей!</w:t>
      </w:r>
      <w:r>
        <w:br/>
      </w:r>
      <w:r>
        <w:rPr>
          <w:rFonts w:ascii="Consolas"/>
          <w:b w:val="false"/>
          <w:i w:val="false"/>
          <w:color w:val="000000"/>
          <w:sz w:val="20"/>
        </w:rPr>
        <w:t>
</w:t>
      </w:r>
      <w:r>
        <w:rPr>
          <w:rFonts w:ascii="Consolas"/>
          <w:b w:val="false"/>
          <w:i w:val="false"/>
          <w:color w:val="ff0000"/>
          <w:sz w:val="20"/>
        </w:rPr>
        <w:t xml:space="preserve">      Для удобства пользования РЦПИ создано </w:t>
      </w:r>
      <w:r>
        <w:rPr>
          <w:rFonts w:ascii="Consolas"/>
          <w:b w:val="false"/>
          <w:i w:val="false"/>
          <w:color w:val="000000"/>
          <w:sz w:val="20"/>
        </w:rPr>
        <w:t>ОГЛАВЛЕНИЕ.</w:t>
      </w:r>
    </w:p>
    <w:bookmarkStart w:name="z33" w:id="0"/>
    <w:p>
      <w:pPr>
        <w:spacing w:after="0"/>
        <w:ind w:left="0"/>
        <w:jc w:val="left"/>
      </w:pPr>
      <w:r>
        <w:rPr>
          <w:rFonts w:ascii="Consolas"/>
          <w:b w:val="false"/>
          <w:i w:val="false"/>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w:t>
      </w:r>
      <w:r>
        <w:rPr>
          <w:rFonts w:ascii="Consolas"/>
          <w:b/>
          <w:i w:val="false"/>
          <w:color w:val="000000"/>
          <w:sz w:val="20"/>
        </w:rPr>
        <w:t>      Статья 1. Разъяснение некоторых понятий, содержащихся в</w:t>
      </w:r>
      <w:r>
        <w:br/>
      </w:r>
      <w:r>
        <w:rPr>
          <w:rFonts w:ascii="Consolas"/>
          <w:b w:val="false"/>
          <w:i w:val="false"/>
          <w:color w:val="000000"/>
          <w:sz w:val="20"/>
        </w:rPr>
        <w:t>
</w:t>
      </w:r>
      <w:r>
        <w:rPr>
          <w:rFonts w:ascii="Consolas"/>
          <w:b/>
          <w:i w:val="false"/>
          <w:color w:val="000000"/>
          <w:sz w:val="20"/>
        </w:rPr>
        <w:t>                настоящем Законе</w:t>
      </w:r>
    </w:p>
    <w:bookmarkEnd w:id="2"/>
    <w:bookmarkStart w:name="z34" w:id="3"/>
    <w:p>
      <w:pPr>
        <w:spacing w:after="0"/>
        <w:ind w:left="0"/>
        <w:jc w:val="left"/>
      </w:pPr>
      <w:r>
        <w:rPr>
          <w:rFonts w:ascii="Consolas"/>
          <w:b w:val="false"/>
          <w:i w:val="false"/>
          <w:color w:val="000000"/>
          <w:sz w:val="20"/>
        </w:rPr>
        <w:t>      Содержащиеся в настоящем Законе понятия применяются в следующем значении:</w:t>
      </w:r>
      <w:r>
        <w:br/>
      </w:r>
      <w:r>
        <w:rPr>
          <w:rFonts w:ascii="Consolas"/>
          <w:b w:val="false"/>
          <w:i w:val="false"/>
          <w:color w:val="000000"/>
          <w:sz w:val="20"/>
        </w:rPr>
        <w:t>
      1) лицо, занимающее ответственную государственную должность, – лицо, занимающее должность, которая установлена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w:t>
      </w:r>
      <w:r>
        <w:rPr>
          <w:rFonts w:ascii="Consolas"/>
          <w:b w:val="false"/>
          <w:i w:val="false"/>
          <w:color w:val="000000"/>
          <w:sz w:val="20"/>
        </w:rPr>
        <w:t>депутат Парламента</w:t>
      </w:r>
      <w:r>
        <w:rPr>
          <w:rFonts w:ascii="Consolas"/>
          <w:b w:val="false"/>
          <w:i w:val="false"/>
          <w:color w:val="000000"/>
          <w:sz w:val="20"/>
        </w:rPr>
        <w:t xml:space="preserve"> Республики Казахстан, </w:t>
      </w:r>
      <w:r>
        <w:rPr>
          <w:rFonts w:ascii="Consolas"/>
          <w:b w:val="false"/>
          <w:i w:val="false"/>
          <w:color w:val="000000"/>
          <w:sz w:val="20"/>
        </w:rPr>
        <w:t>судья</w:t>
      </w:r>
      <w:r>
        <w:rPr>
          <w:rFonts w:ascii="Consolas"/>
          <w:b w:val="false"/>
          <w:i w:val="false"/>
          <w:color w:val="000000"/>
          <w:sz w:val="20"/>
        </w:rPr>
        <w:t>, а равно лицо, занимающее согласно </w:t>
      </w:r>
      <w:r>
        <w:rPr>
          <w:rFonts w:ascii="Consolas"/>
          <w:b w:val="false"/>
          <w:i w:val="false"/>
          <w:color w:val="000000"/>
          <w:sz w:val="20"/>
        </w:rPr>
        <w:t>законодательству</w:t>
      </w:r>
      <w:r>
        <w:rPr>
          <w:rFonts w:ascii="Consolas"/>
          <w:b w:val="false"/>
          <w:i w:val="false"/>
          <w:color w:val="000000"/>
          <w:sz w:val="20"/>
        </w:rPr>
        <w:t xml:space="preserve"> Республики Казахстан о государственной службе политическую государственную должность либо административную государственную должность корпуса «А»;</w:t>
      </w:r>
      <w:r>
        <w:br/>
      </w:r>
      <w:r>
        <w:rPr>
          <w:rFonts w:ascii="Consolas"/>
          <w:b w:val="false"/>
          <w:i w:val="false"/>
          <w:color w:val="000000"/>
          <w:sz w:val="20"/>
        </w:rPr>
        <w:t>
</w:t>
      </w:r>
      <w:r>
        <w:rPr>
          <w:rFonts w:ascii="Consolas"/>
          <w:b w:val="false"/>
          <w:i w:val="false"/>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r>
        <w:br/>
      </w:r>
      <w:r>
        <w:rPr>
          <w:rFonts w:ascii="Consolas"/>
          <w:b w:val="false"/>
          <w:i w:val="false"/>
          <w:color w:val="000000"/>
          <w:sz w:val="20"/>
        </w:rPr>
        <w:t>
</w:t>
      </w:r>
      <w:r>
        <w:rPr>
          <w:rFonts w:ascii="Consolas"/>
          <w:b w:val="false"/>
          <w:i w:val="false"/>
          <w:color w:val="000000"/>
          <w:sz w:val="20"/>
        </w:rPr>
        <w:t>
      3) лицо, уполномоченное на выполнение государственных функций, – государственный служащий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 о государственной службе, </w:t>
      </w:r>
      <w:r>
        <w:rPr>
          <w:rFonts w:ascii="Consolas"/>
          <w:b w:val="false"/>
          <w:i w:val="false"/>
          <w:color w:val="000000"/>
          <w:sz w:val="20"/>
        </w:rPr>
        <w:t>депутат маслихата</w:t>
      </w:r>
      <w:r>
        <w:rPr>
          <w:rFonts w:ascii="Consolas"/>
          <w:b w:val="false"/>
          <w:i w:val="false"/>
          <w:color w:val="000000"/>
          <w:sz w:val="20"/>
        </w:rPr>
        <w:t>, а также лицо, временно исполняющее обязанности, предусмотренные государственной должностью, до назначения его на государственную службу;</w:t>
      </w:r>
      <w:r>
        <w:br/>
      </w:r>
      <w:r>
        <w:rPr>
          <w:rFonts w:ascii="Consolas"/>
          <w:b w:val="false"/>
          <w:i w:val="false"/>
          <w:color w:val="000000"/>
          <w:sz w:val="20"/>
        </w:rPr>
        <w:t>
</w:t>
      </w:r>
      <w:r>
        <w:rPr>
          <w:rFonts w:ascii="Consolas"/>
          <w:b w:val="false"/>
          <w:i w:val="false"/>
          <w:color w:val="000000"/>
          <w:sz w:val="20"/>
        </w:rPr>
        <w:t>
      4) лицо, приравненное к лицам, уполномоченным на выполнение государственных функций, – лицо, избранное в </w:t>
      </w:r>
      <w:r>
        <w:rPr>
          <w:rFonts w:ascii="Consolas"/>
          <w:b w:val="false"/>
          <w:i w:val="false"/>
          <w:color w:val="000000"/>
          <w:sz w:val="20"/>
        </w:rPr>
        <w:t>органы местного самоуправления</w:t>
      </w:r>
      <w:r>
        <w:rPr>
          <w:rFonts w:ascii="Consolas"/>
          <w:b w:val="false"/>
          <w:i w:val="false"/>
          <w:color w:val="000000"/>
          <w:sz w:val="20"/>
        </w:rPr>
        <w:t>; гражданин, зарегистрированный в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r>
        <w:br/>
      </w:r>
      <w:r>
        <w:rPr>
          <w:rFonts w:ascii="Consolas"/>
          <w:b w:val="false"/>
          <w:i w:val="false"/>
          <w:color w:val="000000"/>
          <w:sz w:val="20"/>
        </w:rPr>
        <w:t>
</w:t>
      </w:r>
      <w:r>
        <w:rPr>
          <w:rFonts w:ascii="Consolas"/>
          <w:b w:val="false"/>
          <w:i w:val="false"/>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r>
        <w:br/>
      </w:r>
      <w:r>
        <w:rPr>
          <w:rFonts w:ascii="Consolas"/>
          <w:b w:val="false"/>
          <w:i w:val="false"/>
          <w:color w:val="000000"/>
          <w:sz w:val="20"/>
        </w:rPr>
        <w:t>
</w:t>
      </w:r>
      <w:r>
        <w:rPr>
          <w:rFonts w:ascii="Consolas"/>
          <w:b w:val="false"/>
          <w:i w:val="false"/>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br/>
      </w:r>
      <w:r>
        <w:rPr>
          <w:rFonts w:ascii="Consolas"/>
          <w:b w:val="false"/>
          <w:i w:val="false"/>
          <w:color w:val="000000"/>
          <w:sz w:val="20"/>
        </w:rPr>
        <w:t>
</w:t>
      </w:r>
      <w:r>
        <w:rPr>
          <w:rFonts w:ascii="Consolas"/>
          <w:b w:val="false"/>
          <w:i w:val="false"/>
          <w:color w:val="000000"/>
          <w:sz w:val="20"/>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r>
        <w:br/>
      </w:r>
      <w:r>
        <w:rPr>
          <w:rFonts w:ascii="Consolas"/>
          <w:b w:val="false"/>
          <w:i w:val="false"/>
          <w:color w:val="000000"/>
          <w:sz w:val="20"/>
        </w:rPr>
        <w:t>
</w:t>
      </w:r>
      <w:r>
        <w:rPr>
          <w:rFonts w:ascii="Consolas"/>
          <w:b w:val="false"/>
          <w:i w:val="false"/>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r>
        <w:br/>
      </w:r>
      <w:r>
        <w:rPr>
          <w:rFonts w:ascii="Consolas"/>
          <w:b w:val="false"/>
          <w:i w:val="false"/>
          <w:color w:val="000000"/>
          <w:sz w:val="20"/>
        </w:rPr>
        <w:t>
</w:t>
      </w:r>
      <w:r>
        <w:rPr>
          <w:rFonts w:ascii="Consolas"/>
          <w:b w:val="false"/>
          <w:i w:val="false"/>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r>
        <w:br/>
      </w:r>
      <w:r>
        <w:rPr>
          <w:rFonts w:ascii="Consolas"/>
          <w:b w:val="false"/>
          <w:i w:val="false"/>
          <w:color w:val="000000"/>
          <w:sz w:val="20"/>
        </w:rPr>
        <w:t>
</w:t>
      </w:r>
      <w:r>
        <w:rPr>
          <w:rFonts w:ascii="Consolas"/>
          <w:b w:val="false"/>
          <w:i w:val="false"/>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r>
        <w:br/>
      </w:r>
      <w:r>
        <w:rPr>
          <w:rFonts w:ascii="Consolas"/>
          <w:b w:val="false"/>
          <w:i w:val="false"/>
          <w:color w:val="000000"/>
          <w:sz w:val="20"/>
        </w:rPr>
        <w:t>
</w:t>
      </w:r>
      <w:r>
        <w:rPr>
          <w:rFonts w:ascii="Consolas"/>
          <w:b w:val="false"/>
          <w:i w:val="false"/>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r>
        <w:br/>
      </w:r>
      <w:r>
        <w:rPr>
          <w:rFonts w:ascii="Consolas"/>
          <w:b w:val="false"/>
          <w:i w:val="false"/>
          <w:color w:val="000000"/>
          <w:sz w:val="20"/>
        </w:rPr>
        <w:t>
</w:t>
      </w:r>
      <w:r>
        <w:rPr>
          <w:rFonts w:ascii="Consolas"/>
          <w:b w:val="false"/>
          <w:i w:val="false"/>
          <w:color w:val="000000"/>
          <w:sz w:val="20"/>
        </w:rPr>
        <w:t>
      12) коррупционный риск – возможность возникновения причин и условий, способствующих совершению коррупционных правонарушений;</w:t>
      </w:r>
      <w:r>
        <w:br/>
      </w:r>
      <w:r>
        <w:rPr>
          <w:rFonts w:ascii="Consolas"/>
          <w:b w:val="false"/>
          <w:i w:val="false"/>
          <w:color w:val="000000"/>
          <w:sz w:val="20"/>
        </w:rPr>
        <w:t>
</w:t>
      </w:r>
      <w:r>
        <w:rPr>
          <w:rFonts w:ascii="Consolas"/>
          <w:b w:val="false"/>
          <w:i w:val="false"/>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r>
        <w:br/>
      </w: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3"/>
    <w:bookmarkStart w:name="z2" w:id="4"/>
    <w:p>
      <w:pPr>
        <w:spacing w:after="0"/>
        <w:ind w:left="0"/>
        <w:jc w:val="left"/>
      </w:pPr>
      <w:r>
        <w:rPr>
          <w:rFonts w:ascii="Consolas"/>
          <w:b w:val="false"/>
          <w:i w:val="false"/>
          <w:color w:val="000000"/>
          <w:sz w:val="20"/>
        </w:rPr>
        <w:t>
</w:t>
      </w:r>
      <w:r>
        <w:rPr>
          <w:rFonts w:ascii="Consolas"/>
          <w:b/>
          <w:i w:val="false"/>
          <w:color w:val="000000"/>
          <w:sz w:val="20"/>
        </w:rPr>
        <w:t>      Статья 2. Сфера действия настоящего Закона</w:t>
      </w:r>
    </w:p>
    <w:bookmarkEnd w:id="4"/>
    <w:bookmarkStart w:name="z47" w:id="5"/>
    <w:p>
      <w:pPr>
        <w:spacing w:after="0"/>
        <w:ind w:left="0"/>
        <w:jc w:val="left"/>
      </w:pPr>
      <w:r>
        <w:rPr>
          <w:rFonts w:ascii="Consolas"/>
          <w:b w:val="false"/>
          <w:i w:val="false"/>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r>
        <w:br/>
      </w:r>
      <w:r>
        <w:rPr>
          <w:rFonts w:ascii="Consolas"/>
          <w:b w:val="false"/>
          <w:i w:val="false"/>
          <w:color w:val="000000"/>
          <w:sz w:val="20"/>
        </w:rPr>
        <w:t>
</w:t>
      </w:r>
      <w:r>
        <w:rPr>
          <w:rFonts w:ascii="Consolas"/>
          <w:b w:val="false"/>
          <w:i w:val="false"/>
          <w:color w:val="000000"/>
          <w:sz w:val="20"/>
        </w:rPr>
        <w:t>
      2. Уголовные ответственность и наказание за коррупционные преступления предусмотрены </w:t>
      </w:r>
      <w:r>
        <w:rPr>
          <w:rFonts w:ascii="Consolas"/>
          <w:b w:val="false"/>
          <w:i w:val="false"/>
          <w:color w:val="000000"/>
          <w:sz w:val="20"/>
        </w:rPr>
        <w:t>Уголовным кодексом</w:t>
      </w:r>
      <w:r>
        <w:rPr>
          <w:rFonts w:ascii="Consolas"/>
          <w:b w:val="false"/>
          <w:i w:val="false"/>
          <w:color w:val="000000"/>
          <w:sz w:val="20"/>
        </w:rPr>
        <w:t xml:space="preserve"> Республики Казахстан, административные ответственность и взыскание за административные коррупционные правонарушения –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p>
    <w:bookmarkEnd w:id="5"/>
    <w:bookmarkStart w:name="z3" w:id="6"/>
    <w:p>
      <w:pPr>
        <w:spacing w:after="0"/>
        <w:ind w:left="0"/>
        <w:jc w:val="left"/>
      </w:pPr>
      <w:r>
        <w:rPr>
          <w:rFonts w:ascii="Consolas"/>
          <w:b w:val="false"/>
          <w:i w:val="false"/>
          <w:color w:val="000000"/>
          <w:sz w:val="20"/>
        </w:rPr>
        <w:t>
</w:t>
      </w:r>
      <w:r>
        <w:rPr>
          <w:rFonts w:ascii="Consolas"/>
          <w:b/>
          <w:i w:val="false"/>
          <w:color w:val="000000"/>
          <w:sz w:val="20"/>
        </w:rPr>
        <w:t>      Статья 3. Законодательство Республики Казахстан о</w:t>
      </w:r>
      <w:r>
        <w:br/>
      </w:r>
      <w:r>
        <w:rPr>
          <w:rFonts w:ascii="Consolas"/>
          <w:b w:val="false"/>
          <w:i w:val="false"/>
          <w:color w:val="000000"/>
          <w:sz w:val="20"/>
        </w:rPr>
        <w:t>
</w:t>
      </w:r>
      <w:r>
        <w:rPr>
          <w:rFonts w:ascii="Consolas"/>
          <w:b/>
          <w:i w:val="false"/>
          <w:color w:val="000000"/>
          <w:sz w:val="20"/>
        </w:rPr>
        <w:t>                противодействии коррупции</w:t>
      </w:r>
    </w:p>
    <w:bookmarkEnd w:id="6"/>
    <w:bookmarkStart w:name="z49" w:id="7"/>
    <w:p>
      <w:pPr>
        <w:spacing w:after="0"/>
        <w:ind w:left="0"/>
        <w:jc w:val="left"/>
      </w:pPr>
      <w:r>
        <w:rPr>
          <w:rFonts w:ascii="Consolas"/>
          <w:b w:val="false"/>
          <w:i w:val="false"/>
          <w:color w:val="000000"/>
          <w:sz w:val="20"/>
        </w:rPr>
        <w:t>
      1. Законодательство Республики Казахстан о противодействии коррупции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bookmarkStart w:name="z4" w:id="8"/>
    <w:p>
      <w:pPr>
        <w:spacing w:after="0"/>
        <w:ind w:left="0"/>
        <w:jc w:val="left"/>
      </w:pPr>
      <w:r>
        <w:rPr>
          <w:rFonts w:ascii="Consolas"/>
          <w:b w:val="false"/>
          <w:i w:val="false"/>
          <w:color w:val="000000"/>
          <w:sz w:val="20"/>
        </w:rPr>
        <w:t>
</w:t>
      </w:r>
      <w:r>
        <w:rPr>
          <w:rFonts w:ascii="Consolas"/>
          <w:b/>
          <w:i w:val="false"/>
          <w:color w:val="000000"/>
          <w:sz w:val="20"/>
        </w:rPr>
        <w:t>      Статья 4. Основные принципы противодействия коррупции</w:t>
      </w:r>
    </w:p>
    <w:bookmarkEnd w:id="8"/>
    <w:p>
      <w:pPr>
        <w:spacing w:after="0"/>
        <w:ind w:left="0"/>
        <w:jc w:val="left"/>
      </w:pPr>
      <w:r>
        <w:rPr>
          <w:rFonts w:ascii="Consolas"/>
          <w:b w:val="false"/>
          <w:i w:val="false"/>
          <w:color w:val="000000"/>
          <w:sz w:val="20"/>
        </w:rPr>
        <w:t>      Противодействие коррупции осуществляется на основе принципов:</w:t>
      </w:r>
      <w:r>
        <w:br/>
      </w:r>
      <w:r>
        <w:rPr>
          <w:rFonts w:ascii="Consolas"/>
          <w:b w:val="false"/>
          <w:i w:val="false"/>
          <w:color w:val="000000"/>
          <w:sz w:val="20"/>
        </w:rPr>
        <w:t>
      1) законности;</w:t>
      </w:r>
      <w:r>
        <w:br/>
      </w:r>
      <w:r>
        <w:rPr>
          <w:rFonts w:ascii="Consolas"/>
          <w:b w:val="false"/>
          <w:i w:val="false"/>
          <w:color w:val="000000"/>
          <w:sz w:val="20"/>
        </w:rPr>
        <w:t>
      2) приоритета защиты прав, свобод и законных интересов человека и гражданина;</w:t>
      </w:r>
      <w:r>
        <w:br/>
      </w:r>
      <w:r>
        <w:rPr>
          <w:rFonts w:ascii="Consolas"/>
          <w:b w:val="false"/>
          <w:i w:val="false"/>
          <w:color w:val="000000"/>
          <w:sz w:val="20"/>
        </w:rPr>
        <w:t>
      3) гласности и прозрачности;</w:t>
      </w:r>
      <w:r>
        <w:br/>
      </w:r>
      <w:r>
        <w:rPr>
          <w:rFonts w:ascii="Consolas"/>
          <w:b w:val="false"/>
          <w:i w:val="false"/>
          <w:color w:val="000000"/>
          <w:sz w:val="20"/>
        </w:rPr>
        <w:t>
      4) взаимодействия государства и гражданского общества;</w:t>
      </w:r>
      <w:r>
        <w:br/>
      </w:r>
      <w:r>
        <w:rPr>
          <w:rFonts w:ascii="Consolas"/>
          <w:b w:val="false"/>
          <w:i w:val="false"/>
          <w:color w:val="000000"/>
          <w:sz w:val="20"/>
        </w:rPr>
        <w:t>
      5) системного и комплексного использования мер противодействия коррупции;</w:t>
      </w:r>
      <w:r>
        <w:br/>
      </w:r>
      <w:r>
        <w:rPr>
          <w:rFonts w:ascii="Consolas"/>
          <w:b w:val="false"/>
          <w:i w:val="false"/>
          <w:color w:val="000000"/>
          <w:sz w:val="20"/>
        </w:rPr>
        <w:t>
      6) приоритетного применения мер предупреждения коррупции;</w:t>
      </w:r>
      <w:r>
        <w:br/>
      </w:r>
      <w:r>
        <w:rPr>
          <w:rFonts w:ascii="Consolas"/>
          <w:b w:val="false"/>
          <w:i w:val="false"/>
          <w:color w:val="000000"/>
          <w:sz w:val="20"/>
        </w:rPr>
        <w:t>
      7) поощрения лиц, оказывающих содействие в противодействии коррупции;</w:t>
      </w:r>
      <w:r>
        <w:br/>
      </w:r>
      <w:r>
        <w:rPr>
          <w:rFonts w:ascii="Consolas"/>
          <w:b w:val="false"/>
          <w:i w:val="false"/>
          <w:color w:val="000000"/>
          <w:sz w:val="20"/>
        </w:rPr>
        <w:t>
      8) неотвратимости наказания за совершение коррупционных правонарушений.</w:t>
      </w:r>
    </w:p>
    <w:bookmarkStart w:name="z5" w:id="9"/>
    <w:p>
      <w:pPr>
        <w:spacing w:after="0"/>
        <w:ind w:left="0"/>
        <w:jc w:val="left"/>
      </w:pPr>
      <w:r>
        <w:rPr>
          <w:rFonts w:ascii="Consolas"/>
          <w:b w:val="false"/>
          <w:i w:val="false"/>
          <w:color w:val="000000"/>
          <w:sz w:val="20"/>
        </w:rPr>
        <w:t>
</w:t>
      </w:r>
      <w:r>
        <w:rPr>
          <w:rFonts w:ascii="Consolas"/>
          <w:b/>
          <w:i w:val="false"/>
          <w:color w:val="000000"/>
          <w:sz w:val="20"/>
        </w:rPr>
        <w:t>      Статья 5. Цель и задачи противодействия коррупции</w:t>
      </w:r>
    </w:p>
    <w:bookmarkEnd w:id="9"/>
    <w:bookmarkStart w:name="z51" w:id="10"/>
    <w:p>
      <w:pPr>
        <w:spacing w:after="0"/>
        <w:ind w:left="0"/>
        <w:jc w:val="left"/>
      </w:pPr>
      <w:r>
        <w:rPr>
          <w:rFonts w:ascii="Consolas"/>
          <w:b w:val="false"/>
          <w:i w:val="false"/>
          <w:color w:val="000000"/>
          <w:sz w:val="20"/>
        </w:rPr>
        <w:t>
      1. Целью противодействия коррупции является устранение коррупции в обществе.</w:t>
      </w:r>
      <w:r>
        <w:br/>
      </w:r>
      <w:r>
        <w:rPr>
          <w:rFonts w:ascii="Consolas"/>
          <w:b w:val="false"/>
          <w:i w:val="false"/>
          <w:color w:val="000000"/>
          <w:sz w:val="20"/>
        </w:rPr>
        <w:t>
</w:t>
      </w:r>
      <w:r>
        <w:rPr>
          <w:rFonts w:ascii="Consolas"/>
          <w:b w:val="false"/>
          <w:i w:val="false"/>
          <w:color w:val="000000"/>
          <w:sz w:val="20"/>
        </w:rPr>
        <w:t>
      2. Достижение цели противодействия коррупции реализуется посредством решения следующих задач:</w:t>
      </w:r>
      <w:r>
        <w:br/>
      </w:r>
      <w:r>
        <w:rPr>
          <w:rFonts w:ascii="Consolas"/>
          <w:b w:val="false"/>
          <w:i w:val="false"/>
          <w:color w:val="000000"/>
          <w:sz w:val="20"/>
        </w:rPr>
        <w:t>
      1) формирования в обществе атмосферы нетерпимости к коррупции;</w:t>
      </w:r>
      <w:r>
        <w:br/>
      </w:r>
      <w:r>
        <w:rPr>
          <w:rFonts w:ascii="Consolas"/>
          <w:b w:val="false"/>
          <w:i w:val="false"/>
          <w:color w:val="000000"/>
          <w:sz w:val="20"/>
        </w:rPr>
        <w:t>
      2) выявления условий и причин, способствующих совершению коррупционных правонарушений, и устранения их последствий;</w:t>
      </w:r>
      <w:r>
        <w:br/>
      </w:r>
      <w:r>
        <w:rPr>
          <w:rFonts w:ascii="Consolas"/>
          <w:b w:val="false"/>
          <w:i w:val="false"/>
          <w:color w:val="000000"/>
          <w:sz w:val="20"/>
        </w:rPr>
        <w:t>
      3) укрепления взаимодействия субъектов противодействия коррупции;</w:t>
      </w:r>
      <w:r>
        <w:br/>
      </w:r>
      <w:r>
        <w:rPr>
          <w:rFonts w:ascii="Consolas"/>
          <w:b w:val="false"/>
          <w:i w:val="false"/>
          <w:color w:val="000000"/>
          <w:sz w:val="20"/>
        </w:rPr>
        <w:t>
      4) развития международного сотрудничества по противодействию коррупции;</w:t>
      </w:r>
      <w:r>
        <w:br/>
      </w:r>
      <w:r>
        <w:rPr>
          <w:rFonts w:ascii="Consolas"/>
          <w:b w:val="false"/>
          <w:i w:val="false"/>
          <w:color w:val="000000"/>
          <w:sz w:val="20"/>
        </w:rPr>
        <w:t>
      5) выявления, пресечения, раскрытия и расследования коррупционных правонарушений.</w:t>
      </w:r>
    </w:p>
    <w:bookmarkEnd w:id="10"/>
    <w:bookmarkStart w:name="z29" w:id="11"/>
    <w:p>
      <w:pPr>
        <w:spacing w:after="0"/>
        <w:ind w:left="0"/>
        <w:jc w:val="left"/>
      </w:pPr>
      <w:r>
        <w:rPr>
          <w:rFonts w:ascii="Consolas"/>
          <w:b/>
          <w:i w:val="false"/>
          <w:color w:val="000000"/>
        </w:rPr>
        <w:t xml:space="preserve"> 
Глава 2. МЕРЫ ПРОТИВОДЕЙСТВИЯ КОРРУПЦИИ</w:t>
      </w:r>
    </w:p>
    <w:bookmarkEnd w:id="11"/>
    <w:bookmarkStart w:name="z6" w:id="12"/>
    <w:p>
      <w:pPr>
        <w:spacing w:after="0"/>
        <w:ind w:left="0"/>
        <w:jc w:val="left"/>
      </w:pPr>
      <w:r>
        <w:rPr>
          <w:rFonts w:ascii="Consolas"/>
          <w:b w:val="false"/>
          <w:i w:val="false"/>
          <w:color w:val="000000"/>
          <w:sz w:val="20"/>
        </w:rPr>
        <w:t>
</w:t>
      </w:r>
      <w:r>
        <w:rPr>
          <w:rFonts w:ascii="Consolas"/>
          <w:b/>
          <w:i w:val="false"/>
          <w:color w:val="000000"/>
          <w:sz w:val="20"/>
        </w:rPr>
        <w:t>      Статья 6. Система мер противодействия коррупции</w:t>
      </w:r>
    </w:p>
    <w:bookmarkEnd w:id="12"/>
    <w:p>
      <w:pPr>
        <w:spacing w:after="0"/>
        <w:ind w:left="0"/>
        <w:jc w:val="left"/>
      </w:pPr>
      <w:r>
        <w:rPr>
          <w:rFonts w:ascii="Consolas"/>
          <w:b w:val="false"/>
          <w:i w:val="false"/>
          <w:color w:val="000000"/>
          <w:sz w:val="20"/>
        </w:rPr>
        <w:t>      Система мер противодействия коррупции включает:</w:t>
      </w:r>
      <w:r>
        <w:br/>
      </w:r>
      <w:r>
        <w:rPr>
          <w:rFonts w:ascii="Consolas"/>
          <w:b w:val="false"/>
          <w:i w:val="false"/>
          <w:color w:val="000000"/>
          <w:sz w:val="20"/>
        </w:rPr>
        <w:t>
      1) антикоррупционный мониторинг;</w:t>
      </w:r>
      <w:r>
        <w:br/>
      </w:r>
      <w:r>
        <w:rPr>
          <w:rFonts w:ascii="Consolas"/>
          <w:b w:val="false"/>
          <w:i w:val="false"/>
          <w:color w:val="000000"/>
          <w:sz w:val="20"/>
        </w:rPr>
        <w:t>
      2) анализ коррупционных рисков;</w:t>
      </w:r>
      <w:r>
        <w:br/>
      </w:r>
      <w:r>
        <w:rPr>
          <w:rFonts w:ascii="Consolas"/>
          <w:b w:val="false"/>
          <w:i w:val="false"/>
          <w:color w:val="000000"/>
          <w:sz w:val="20"/>
        </w:rPr>
        <w:t>
      3) формирование антикоррупционной культуры;</w:t>
      </w:r>
      <w:r>
        <w:br/>
      </w:r>
      <w:r>
        <w:rPr>
          <w:rFonts w:ascii="Consolas"/>
          <w:b w:val="false"/>
          <w:i w:val="false"/>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r>
        <w:br/>
      </w:r>
      <w:r>
        <w:rPr>
          <w:rFonts w:ascii="Consolas"/>
          <w:b w:val="false"/>
          <w:i w:val="false"/>
          <w:color w:val="000000"/>
          <w:sz w:val="20"/>
        </w:rPr>
        <w:t>
      5) формирование и соблюдение антикоррупционных стандартов;</w:t>
      </w:r>
      <w:r>
        <w:br/>
      </w:r>
      <w:r>
        <w:rPr>
          <w:rFonts w:ascii="Consolas"/>
          <w:b w:val="false"/>
          <w:i w:val="false"/>
          <w:color w:val="000000"/>
          <w:sz w:val="20"/>
        </w:rPr>
        <w:t>
      6) финансовый контроль;</w:t>
      </w:r>
      <w:r>
        <w:br/>
      </w:r>
      <w:r>
        <w:rPr>
          <w:rFonts w:ascii="Consolas"/>
          <w:b w:val="false"/>
          <w:i w:val="false"/>
          <w:color w:val="000000"/>
          <w:sz w:val="20"/>
        </w:rPr>
        <w:t>
      7) антикоррупционные ограничения;</w:t>
      </w:r>
      <w:r>
        <w:br/>
      </w:r>
      <w:r>
        <w:rPr>
          <w:rFonts w:ascii="Consolas"/>
          <w:b w:val="false"/>
          <w:i w:val="false"/>
          <w:color w:val="000000"/>
          <w:sz w:val="20"/>
        </w:rPr>
        <w:t>
      8) предотвращение и разрешение конфликта интересов;</w:t>
      </w:r>
      <w:r>
        <w:br/>
      </w:r>
      <w:r>
        <w:rPr>
          <w:rFonts w:ascii="Consolas"/>
          <w:b w:val="false"/>
          <w:i w:val="false"/>
          <w:color w:val="000000"/>
          <w:sz w:val="20"/>
        </w:rPr>
        <w:t>
      9) меры противодействия коррупции в сфере предпринимательства;</w:t>
      </w:r>
      <w:r>
        <w:br/>
      </w:r>
      <w:r>
        <w:rPr>
          <w:rFonts w:ascii="Consolas"/>
          <w:b w:val="false"/>
          <w:i w:val="false"/>
          <w:color w:val="000000"/>
          <w:sz w:val="20"/>
        </w:rPr>
        <w:t>
      10) выявление, пресечение, раскрытие и расследование коррупционных правонарушений;</w:t>
      </w:r>
      <w:r>
        <w:br/>
      </w:r>
      <w:r>
        <w:rPr>
          <w:rFonts w:ascii="Consolas"/>
          <w:b w:val="false"/>
          <w:i w:val="false"/>
          <w:color w:val="000000"/>
          <w:sz w:val="20"/>
        </w:rPr>
        <w:t>
      11) сообщение о коррупционных правонарушениях;</w:t>
      </w:r>
      <w:r>
        <w:br/>
      </w:r>
      <w:r>
        <w:rPr>
          <w:rFonts w:ascii="Consolas"/>
          <w:b w:val="false"/>
          <w:i w:val="false"/>
          <w:color w:val="000000"/>
          <w:sz w:val="20"/>
        </w:rPr>
        <w:t>
      12) устранение последствий коррупционных правонарушений;</w:t>
      </w:r>
      <w:r>
        <w:br/>
      </w:r>
      <w:r>
        <w:rPr>
          <w:rFonts w:ascii="Consolas"/>
          <w:b w:val="false"/>
          <w:i w:val="false"/>
          <w:color w:val="000000"/>
          <w:sz w:val="20"/>
        </w:rPr>
        <w:t>
      13) формирование и публикацию Национального доклада о противодействии коррупции.</w:t>
      </w:r>
    </w:p>
    <w:bookmarkStart w:name="z7" w:id="13"/>
    <w:p>
      <w:pPr>
        <w:spacing w:after="0"/>
        <w:ind w:left="0"/>
        <w:jc w:val="left"/>
      </w:pPr>
      <w:r>
        <w:rPr>
          <w:rFonts w:ascii="Consolas"/>
          <w:b w:val="false"/>
          <w:i w:val="false"/>
          <w:color w:val="000000"/>
          <w:sz w:val="20"/>
        </w:rPr>
        <w:t>
</w:t>
      </w:r>
      <w:r>
        <w:rPr>
          <w:rFonts w:ascii="Consolas"/>
          <w:b/>
          <w:i w:val="false"/>
          <w:color w:val="000000"/>
          <w:sz w:val="20"/>
        </w:rPr>
        <w:t>      Статья 7. Антикоррупционный мониторинг</w:t>
      </w:r>
    </w:p>
    <w:bookmarkEnd w:id="13"/>
    <w:bookmarkStart w:name="z53" w:id="14"/>
    <w:p>
      <w:pPr>
        <w:spacing w:after="0"/>
        <w:ind w:left="0"/>
        <w:jc w:val="left"/>
      </w:pPr>
      <w:r>
        <w:rPr>
          <w:rFonts w:ascii="Consolas"/>
          <w:b w:val="false"/>
          <w:i w:val="false"/>
          <w:color w:val="000000"/>
          <w:sz w:val="20"/>
        </w:rPr>
        <w:t>
      1. </w:t>
      </w:r>
      <w:r>
        <w:rPr>
          <w:rFonts w:ascii="Consolas"/>
          <w:b w:val="false"/>
          <w:i w:val="false"/>
          <w:color w:val="000000"/>
          <w:sz w:val="20"/>
        </w:rPr>
        <w:t>Антикоррупционный мониторинг</w:t>
      </w:r>
      <w:r>
        <w:rPr>
          <w:rFonts w:ascii="Consolas"/>
          <w:b w:val="false"/>
          <w:i w:val="false"/>
          <w:color w:val="000000"/>
          <w:sz w:val="20"/>
        </w:rPr>
        <w:t xml:space="preserve">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r>
        <w:br/>
      </w:r>
      <w:r>
        <w:rPr>
          <w:rFonts w:ascii="Consolas"/>
          <w:b w:val="false"/>
          <w:i w:val="false"/>
          <w:color w:val="000000"/>
          <w:sz w:val="20"/>
        </w:rPr>
        <w:t>
</w:t>
      </w:r>
      <w:r>
        <w:rPr>
          <w:rFonts w:ascii="Consolas"/>
          <w:b w:val="false"/>
          <w:i w:val="false"/>
          <w:color w:val="000000"/>
          <w:sz w:val="20"/>
        </w:rPr>
        <w:t>
      2. Целью антикоррупционного мониторинга является оценка правоприменительной практики в сфере противодействия коррупции.</w:t>
      </w:r>
      <w:r>
        <w:br/>
      </w:r>
      <w:r>
        <w:rPr>
          <w:rFonts w:ascii="Consolas"/>
          <w:b w:val="false"/>
          <w:i w:val="false"/>
          <w:color w:val="000000"/>
          <w:sz w:val="20"/>
        </w:rPr>
        <w:t>
</w:t>
      </w:r>
      <w:r>
        <w:rPr>
          <w:rFonts w:ascii="Consolas"/>
          <w:b w:val="false"/>
          <w:i w:val="false"/>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r>
        <w:br/>
      </w:r>
      <w:r>
        <w:rPr>
          <w:rFonts w:ascii="Consolas"/>
          <w:b w:val="false"/>
          <w:i w:val="false"/>
          <w:color w:val="000000"/>
          <w:sz w:val="20"/>
        </w:rPr>
        <w:t>
</w:t>
      </w:r>
      <w:r>
        <w:rPr>
          <w:rFonts w:ascii="Consolas"/>
          <w:b w:val="false"/>
          <w:i w:val="false"/>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r>
        <w:br/>
      </w:r>
      <w:r>
        <w:rPr>
          <w:rFonts w:ascii="Consolas"/>
          <w:b w:val="false"/>
          <w:i w:val="false"/>
          <w:color w:val="000000"/>
          <w:sz w:val="20"/>
        </w:rPr>
        <w:t>
</w:t>
      </w:r>
      <w:r>
        <w:rPr>
          <w:rFonts w:ascii="Consolas"/>
          <w:b w:val="false"/>
          <w:i w:val="false"/>
          <w:color w:val="000000"/>
          <w:sz w:val="20"/>
        </w:rPr>
        <w:t>
      5. Положения настоящей статьи не распространяются на деятельность </w:t>
      </w:r>
      <w:r>
        <w:rPr>
          <w:rFonts w:ascii="Consolas"/>
          <w:b w:val="false"/>
          <w:i w:val="false"/>
          <w:color w:val="000000"/>
          <w:sz w:val="20"/>
        </w:rPr>
        <w:t>специальных государственных органов</w:t>
      </w:r>
      <w:r>
        <w:rPr>
          <w:rFonts w:ascii="Consolas"/>
          <w:b w:val="false"/>
          <w:i w:val="false"/>
          <w:color w:val="000000"/>
          <w:sz w:val="20"/>
        </w:rPr>
        <w:t>.</w:t>
      </w:r>
    </w:p>
    <w:bookmarkEnd w:id="14"/>
    <w:bookmarkStart w:name="z8" w:id="15"/>
    <w:p>
      <w:pPr>
        <w:spacing w:after="0"/>
        <w:ind w:left="0"/>
        <w:jc w:val="left"/>
      </w:pPr>
      <w:r>
        <w:rPr>
          <w:rFonts w:ascii="Consolas"/>
          <w:b w:val="false"/>
          <w:i w:val="false"/>
          <w:color w:val="000000"/>
          <w:sz w:val="20"/>
        </w:rPr>
        <w:t>
</w:t>
      </w:r>
      <w:r>
        <w:rPr>
          <w:rFonts w:ascii="Consolas"/>
          <w:b/>
          <w:i w:val="false"/>
          <w:color w:val="000000"/>
          <w:sz w:val="20"/>
        </w:rPr>
        <w:t>      Статья 8. Анализ коррупционных рисков</w:t>
      </w:r>
    </w:p>
    <w:bookmarkEnd w:id="15"/>
    <w:bookmarkStart w:name="z58" w:id="16"/>
    <w:p>
      <w:pPr>
        <w:spacing w:after="0"/>
        <w:ind w:left="0"/>
        <w:jc w:val="left"/>
      </w:pPr>
      <w:r>
        <w:rPr>
          <w:rFonts w:ascii="Consolas"/>
          <w:b w:val="false"/>
          <w:i w:val="false"/>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r>
        <w:br/>
      </w:r>
      <w:r>
        <w:rPr>
          <w:rFonts w:ascii="Consolas"/>
          <w:b w:val="false"/>
          <w:i w:val="false"/>
          <w:color w:val="000000"/>
          <w:sz w:val="20"/>
        </w:rPr>
        <w:t>
</w:t>
      </w:r>
      <w:r>
        <w:rPr>
          <w:rFonts w:ascii="Consolas"/>
          <w:b w:val="false"/>
          <w:i w:val="false"/>
          <w:color w:val="000000"/>
          <w:sz w:val="20"/>
        </w:rPr>
        <w:t>
      2. Внешний анализ коррупционных рисков осуществляется уполномоченным органом по противодействию коррупции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по следующим направлениям:</w:t>
      </w:r>
      <w:r>
        <w:br/>
      </w:r>
      <w:r>
        <w:rPr>
          <w:rFonts w:ascii="Consolas"/>
          <w:b w:val="false"/>
          <w:i w:val="false"/>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r>
        <w:br/>
      </w:r>
      <w:r>
        <w:rPr>
          <w:rFonts w:ascii="Consolas"/>
          <w:b w:val="false"/>
          <w:i w:val="false"/>
          <w:color w:val="000000"/>
          <w:sz w:val="20"/>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r>
        <w:br/>
      </w:r>
      <w:r>
        <w:rPr>
          <w:rFonts w:ascii="Consolas"/>
          <w:b w:val="false"/>
          <w:i w:val="false"/>
          <w:color w:val="000000"/>
          <w:sz w:val="20"/>
        </w:rPr>
        <w:t>
      К проведению внешнего анализа коррупционных рисков </w:t>
      </w:r>
      <w:r>
        <w:rPr>
          <w:rFonts w:ascii="Consolas"/>
          <w:b w:val="false"/>
          <w:i w:val="false"/>
          <w:color w:val="000000"/>
          <w:sz w:val="20"/>
        </w:rPr>
        <w:t>уполномоченный орган</w:t>
      </w:r>
      <w:r>
        <w:rPr>
          <w:rFonts w:ascii="Consolas"/>
          <w:b w:val="false"/>
          <w:i w:val="false"/>
          <w:color w:val="000000"/>
          <w:sz w:val="20"/>
        </w:rPr>
        <w:t xml:space="preserve"> по противодействию коррупции вправе привлекать специалистов и (или) экспертов иных субъектов противодействия коррупции.</w:t>
      </w:r>
      <w:r>
        <w:br/>
      </w:r>
      <w:r>
        <w:rPr>
          <w:rFonts w:ascii="Consolas"/>
          <w:b w:val="false"/>
          <w:i w:val="false"/>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r>
        <w:br/>
      </w:r>
      <w:r>
        <w:rPr>
          <w:rFonts w:ascii="Consolas"/>
          <w:b w:val="false"/>
          <w:i w:val="false"/>
          <w:color w:val="000000"/>
          <w:sz w:val="20"/>
        </w:rPr>
        <w:t>
</w:t>
      </w:r>
      <w:r>
        <w:rPr>
          <w:rFonts w:ascii="Consolas"/>
          <w:b w:val="false"/>
          <w:i w:val="false"/>
          <w:color w:val="000000"/>
          <w:sz w:val="20"/>
        </w:rPr>
        <w:t>
      3. Действие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распространяется на отношения в сферах:</w:t>
      </w:r>
      <w:r>
        <w:br/>
      </w:r>
      <w:r>
        <w:rPr>
          <w:rFonts w:ascii="Consolas"/>
          <w:b w:val="false"/>
          <w:i w:val="false"/>
          <w:color w:val="000000"/>
          <w:sz w:val="20"/>
        </w:rPr>
        <w:t>
      1) высшего надзора, осуществляемого прокуратурой;</w:t>
      </w:r>
      <w:r>
        <w:br/>
      </w:r>
      <w:r>
        <w:rPr>
          <w:rFonts w:ascii="Consolas"/>
          <w:b w:val="false"/>
          <w:i w:val="false"/>
          <w:color w:val="000000"/>
          <w:sz w:val="20"/>
        </w:rPr>
        <w:t>
      2) досудебного производства по уголовным делам;</w:t>
      </w:r>
      <w:r>
        <w:br/>
      </w:r>
      <w:r>
        <w:rPr>
          <w:rFonts w:ascii="Consolas"/>
          <w:b w:val="false"/>
          <w:i w:val="false"/>
          <w:color w:val="000000"/>
          <w:sz w:val="20"/>
        </w:rPr>
        <w:t>
      3) производства по делам об административных правонарушениях;</w:t>
      </w:r>
      <w:r>
        <w:br/>
      </w:r>
      <w:r>
        <w:rPr>
          <w:rFonts w:ascii="Consolas"/>
          <w:b w:val="false"/>
          <w:i w:val="false"/>
          <w:color w:val="000000"/>
          <w:sz w:val="20"/>
        </w:rPr>
        <w:t>
      4) правосудия;</w:t>
      </w:r>
      <w:r>
        <w:br/>
      </w:r>
      <w:r>
        <w:rPr>
          <w:rFonts w:ascii="Consolas"/>
          <w:b w:val="false"/>
          <w:i w:val="false"/>
          <w:color w:val="000000"/>
          <w:sz w:val="20"/>
        </w:rPr>
        <w:t>
      5) оперативно-розыскной деятельности;</w:t>
      </w:r>
      <w:r>
        <w:br/>
      </w:r>
      <w:r>
        <w:rPr>
          <w:rFonts w:ascii="Consolas"/>
          <w:b w:val="false"/>
          <w:i w:val="false"/>
          <w:color w:val="000000"/>
          <w:sz w:val="20"/>
        </w:rPr>
        <w:t>
      6) уголовно-исполнительной деятельности;</w:t>
      </w:r>
      <w:r>
        <w:br/>
      </w:r>
      <w:r>
        <w:rPr>
          <w:rFonts w:ascii="Consolas"/>
          <w:b w:val="false"/>
          <w:i w:val="false"/>
          <w:color w:val="000000"/>
          <w:sz w:val="20"/>
        </w:rPr>
        <w:t>
      7) контроля за соблюдением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государственных секретах.</w:t>
      </w:r>
      <w:r>
        <w:br/>
      </w:r>
      <w:r>
        <w:rPr>
          <w:rFonts w:ascii="Consolas"/>
          <w:b w:val="false"/>
          <w:i w:val="false"/>
          <w:color w:val="000000"/>
          <w:sz w:val="20"/>
        </w:rPr>
        <w:t>
</w:t>
      </w:r>
      <w:r>
        <w:rPr>
          <w:rFonts w:ascii="Consolas"/>
          <w:b w:val="false"/>
          <w:i w:val="false"/>
          <w:color w:val="000000"/>
          <w:sz w:val="20"/>
        </w:rPr>
        <w:t>
      4. Положения </w:t>
      </w:r>
      <w:r>
        <w:rPr>
          <w:rFonts w:ascii="Consolas"/>
          <w:b w:val="false"/>
          <w:i w:val="false"/>
          <w:color w:val="000000"/>
          <w:sz w:val="20"/>
        </w:rPr>
        <w:t>пункта 2</w:t>
      </w:r>
      <w:r>
        <w:rPr>
          <w:rFonts w:ascii="Consolas"/>
          <w:b w:val="false"/>
          <w:i w:val="false"/>
          <w:color w:val="000000"/>
          <w:sz w:val="20"/>
        </w:rPr>
        <w:t xml:space="preserve"> настоящей статьи не распространяются на деятельность специальных государственных органов.</w:t>
      </w:r>
      <w:r>
        <w:br/>
      </w:r>
      <w:r>
        <w:rPr>
          <w:rFonts w:ascii="Consolas"/>
          <w:b w:val="false"/>
          <w:i w:val="false"/>
          <w:color w:val="000000"/>
          <w:sz w:val="20"/>
        </w:rPr>
        <w:t>
</w:t>
      </w:r>
      <w:r>
        <w:rPr>
          <w:rFonts w:ascii="Consolas"/>
          <w:b w:val="false"/>
          <w:i w:val="false"/>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r>
        <w:br/>
      </w:r>
      <w:r>
        <w:rPr>
          <w:rFonts w:ascii="Consolas"/>
          <w:b w:val="false"/>
          <w:i w:val="false"/>
          <w:color w:val="000000"/>
          <w:sz w:val="20"/>
        </w:rPr>
        <w:t>
      Типовой порядок проведения внутреннего анализа коррупционных рисков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по противодействию коррупции.</w:t>
      </w:r>
    </w:p>
    <w:bookmarkEnd w:id="16"/>
    <w:bookmarkStart w:name="z9" w:id="17"/>
    <w:p>
      <w:pPr>
        <w:spacing w:after="0"/>
        <w:ind w:left="0"/>
        <w:jc w:val="left"/>
      </w:pPr>
      <w:r>
        <w:rPr>
          <w:rFonts w:ascii="Consolas"/>
          <w:b w:val="false"/>
          <w:i w:val="false"/>
          <w:color w:val="000000"/>
          <w:sz w:val="20"/>
        </w:rPr>
        <w:t>
</w:t>
      </w:r>
      <w:r>
        <w:rPr>
          <w:rFonts w:ascii="Consolas"/>
          <w:b/>
          <w:i w:val="false"/>
          <w:color w:val="000000"/>
          <w:sz w:val="20"/>
        </w:rPr>
        <w:t>      Статья 9. Формирование антикоррупционной культуры</w:t>
      </w:r>
    </w:p>
    <w:bookmarkEnd w:id="17"/>
    <w:bookmarkStart w:name="z63" w:id="18"/>
    <w:p>
      <w:pPr>
        <w:spacing w:after="0"/>
        <w:ind w:left="0"/>
        <w:jc w:val="left"/>
      </w:pPr>
      <w:r>
        <w:rPr>
          <w:rFonts w:ascii="Consolas"/>
          <w:b w:val="false"/>
          <w:i w:val="false"/>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r>
        <w:br/>
      </w:r>
      <w:r>
        <w:rPr>
          <w:rFonts w:ascii="Consolas"/>
          <w:b w:val="false"/>
          <w:i w:val="false"/>
          <w:color w:val="000000"/>
          <w:sz w:val="20"/>
        </w:rPr>
        <w:t>
</w:t>
      </w:r>
      <w:r>
        <w:rPr>
          <w:rFonts w:ascii="Consolas"/>
          <w:b w:val="false"/>
          <w:i w:val="false"/>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r>
        <w:br/>
      </w:r>
      <w:r>
        <w:rPr>
          <w:rFonts w:ascii="Consolas"/>
          <w:b w:val="false"/>
          <w:i w:val="false"/>
          <w:color w:val="000000"/>
          <w:sz w:val="20"/>
        </w:rPr>
        <w:t>
</w:t>
      </w:r>
      <w:r>
        <w:rPr>
          <w:rFonts w:ascii="Consolas"/>
          <w:b w:val="false"/>
          <w:i w:val="false"/>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r>
        <w:br/>
      </w:r>
      <w:r>
        <w:rPr>
          <w:rFonts w:ascii="Consolas"/>
          <w:b w:val="false"/>
          <w:i w:val="false"/>
          <w:color w:val="000000"/>
          <w:sz w:val="20"/>
        </w:rPr>
        <w:t>
</w:t>
      </w:r>
      <w:r>
        <w:rPr>
          <w:rFonts w:ascii="Consolas"/>
          <w:b w:val="false"/>
          <w:i w:val="false"/>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иных мер, предусмотренных законодательством Республики Казахстан.</w:t>
      </w:r>
    </w:p>
    <w:bookmarkEnd w:id="18"/>
    <w:bookmarkStart w:name="z10" w:id="19"/>
    <w:p>
      <w:pPr>
        <w:spacing w:after="0"/>
        <w:ind w:left="0"/>
        <w:jc w:val="left"/>
      </w:pPr>
      <w:r>
        <w:rPr>
          <w:rFonts w:ascii="Consolas"/>
          <w:b w:val="false"/>
          <w:i w:val="false"/>
          <w:color w:val="000000"/>
          <w:sz w:val="20"/>
        </w:rPr>
        <w:t>
</w:t>
      </w:r>
      <w:r>
        <w:rPr>
          <w:rFonts w:ascii="Consolas"/>
          <w:b/>
          <w:i w:val="false"/>
          <w:color w:val="000000"/>
          <w:sz w:val="20"/>
        </w:rPr>
        <w:t>      Статья 10. Антикоррупционные стандарты</w:t>
      </w:r>
    </w:p>
    <w:bookmarkEnd w:id="19"/>
    <w:bookmarkStart w:name="z67" w:id="20"/>
    <w:p>
      <w:pPr>
        <w:spacing w:after="0"/>
        <w:ind w:left="0"/>
        <w:jc w:val="left"/>
      </w:pPr>
      <w:r>
        <w:rPr>
          <w:rFonts w:ascii="Consolas"/>
          <w:b w:val="false"/>
          <w:i w:val="false"/>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r>
        <w:br/>
      </w:r>
      <w:r>
        <w:rPr>
          <w:rFonts w:ascii="Consolas"/>
          <w:b w:val="false"/>
          <w:i w:val="false"/>
          <w:color w:val="000000"/>
          <w:sz w:val="20"/>
        </w:rPr>
        <w:t>
</w:t>
      </w:r>
      <w:r>
        <w:rPr>
          <w:rFonts w:ascii="Consolas"/>
          <w:b w:val="false"/>
          <w:i w:val="false"/>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20"/>
    <w:bookmarkStart w:name="z11" w:id="21"/>
    <w:p>
      <w:pPr>
        <w:spacing w:after="0"/>
        <w:ind w:left="0"/>
        <w:jc w:val="left"/>
      </w:pPr>
      <w:r>
        <w:rPr>
          <w:rFonts w:ascii="Consolas"/>
          <w:b w:val="false"/>
          <w:i w:val="false"/>
          <w:color w:val="000000"/>
          <w:sz w:val="20"/>
        </w:rPr>
        <w:t>
      </w:t>
      </w:r>
      <w:r>
        <w:rPr>
          <w:rFonts w:ascii="Consolas"/>
          <w:b w:val="false"/>
          <w:i w:val="false"/>
          <w:color w:val="ff0000"/>
          <w:sz w:val="20"/>
        </w:rPr>
        <w:t>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статьи 11 см. </w:t>
      </w:r>
      <w:r>
        <w:rPr>
          <w:rFonts w:ascii="Consolas"/>
          <w:b w:val="false"/>
          <w:i w:val="false"/>
          <w:color w:val="000000"/>
          <w:sz w:val="20"/>
        </w:rPr>
        <w:t>ст. 27</w:t>
      </w:r>
      <w:r>
        <w:rPr>
          <w:rFonts w:ascii="Consolas"/>
          <w:b w:val="false"/>
          <w:i w:val="false"/>
          <w:color w:val="ff0000"/>
          <w:sz w:val="20"/>
        </w:rPr>
        <w:t xml:space="preserve"> Закона РК от 18.11.2015 № 410-V.</w:t>
      </w:r>
      <w:r>
        <w:br/>
      </w:r>
      <w:r>
        <w:rPr>
          <w:rFonts w:ascii="Consolas"/>
          <w:b w:val="false"/>
          <w:i w:val="false"/>
          <w:color w:val="000000"/>
          <w:sz w:val="20"/>
        </w:rPr>
        <w:t>
</w:t>
      </w:r>
      <w:r>
        <w:rPr>
          <w:rFonts w:ascii="Consolas"/>
          <w:b/>
          <w:i w:val="false"/>
          <w:color w:val="000000"/>
          <w:sz w:val="20"/>
        </w:rPr>
        <w:t>      Статья 11. Меры финансового контроля</w:t>
      </w:r>
    </w:p>
    <w:bookmarkEnd w:id="21"/>
    <w:bookmarkStart w:name="z69" w:id="22"/>
    <w:p>
      <w:pPr>
        <w:spacing w:after="0"/>
        <w:ind w:left="0"/>
        <w:jc w:val="left"/>
      </w:pPr>
      <w:r>
        <w:rPr>
          <w:rFonts w:ascii="Consolas"/>
          <w:b w:val="false"/>
          <w:i w:val="false"/>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r>
        <w:br/>
      </w:r>
      <w:r>
        <w:rPr>
          <w:rFonts w:ascii="Consolas"/>
          <w:b w:val="false"/>
          <w:i w:val="false"/>
          <w:color w:val="000000"/>
          <w:sz w:val="20"/>
        </w:rPr>
        <w:t>
      1) декларацию об активах и обязательствах;</w:t>
      </w:r>
      <w:r>
        <w:br/>
      </w:r>
      <w:r>
        <w:rPr>
          <w:rFonts w:ascii="Consolas"/>
          <w:b w:val="false"/>
          <w:i w:val="false"/>
          <w:color w:val="000000"/>
          <w:sz w:val="20"/>
        </w:rPr>
        <w:t>
      2) декларацию о доходах и имуществе.</w:t>
      </w:r>
      <w:r>
        <w:br/>
      </w:r>
      <w:r>
        <w:rPr>
          <w:rFonts w:ascii="Consolas"/>
          <w:b w:val="false"/>
          <w:i w:val="false"/>
          <w:color w:val="000000"/>
          <w:sz w:val="20"/>
        </w:rPr>
        <w:t>
</w:t>
      </w:r>
      <w:r>
        <w:rPr>
          <w:rFonts w:ascii="Consolas"/>
          <w:b w:val="false"/>
          <w:i w:val="false"/>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r>
        <w:br/>
      </w:r>
      <w:r>
        <w:rPr>
          <w:rFonts w:ascii="Consolas"/>
          <w:b w:val="false"/>
          <w:i w:val="false"/>
          <w:color w:val="000000"/>
          <w:sz w:val="20"/>
        </w:rPr>
        <w:t>
</w:t>
      </w:r>
      <w:r>
        <w:rPr>
          <w:rFonts w:ascii="Consolas"/>
          <w:b w:val="false"/>
          <w:i w:val="false"/>
          <w:color w:val="000000"/>
          <w:sz w:val="20"/>
        </w:rPr>
        <w:t>
      3. Декларацию о доходах и имуществе представляют:</w:t>
      </w:r>
      <w:r>
        <w:br/>
      </w:r>
      <w:r>
        <w:rPr>
          <w:rFonts w:ascii="Consolas"/>
          <w:b w:val="false"/>
          <w:i w:val="false"/>
          <w:color w:val="000000"/>
          <w:sz w:val="20"/>
        </w:rPr>
        <w:t>
      1) лица, занимающие ответственную государственную должность, и их супруги;</w:t>
      </w:r>
      <w:r>
        <w:br/>
      </w:r>
      <w:r>
        <w:rPr>
          <w:rFonts w:ascii="Consolas"/>
          <w:b w:val="false"/>
          <w:i w:val="false"/>
          <w:color w:val="000000"/>
          <w:sz w:val="20"/>
        </w:rPr>
        <w:t>
      2) лица, уполномоченные на выполнение государственных функций, и их супруги;</w:t>
      </w:r>
      <w:r>
        <w:br/>
      </w:r>
      <w:r>
        <w:rPr>
          <w:rFonts w:ascii="Consolas"/>
          <w:b w:val="false"/>
          <w:i w:val="false"/>
          <w:color w:val="000000"/>
          <w:sz w:val="20"/>
        </w:rPr>
        <w:t>
      3) должностные лица и их супруги;</w:t>
      </w:r>
      <w:r>
        <w:br/>
      </w:r>
      <w:r>
        <w:rPr>
          <w:rFonts w:ascii="Consolas"/>
          <w:b w:val="false"/>
          <w:i w:val="false"/>
          <w:color w:val="000000"/>
          <w:sz w:val="20"/>
        </w:rPr>
        <w:t>
      4) лица, приравненные к лицам, уполномоченным на выполнение государственных функций, и их супруги.</w:t>
      </w:r>
      <w:r>
        <w:br/>
      </w:r>
      <w:r>
        <w:rPr>
          <w:rFonts w:ascii="Consolas"/>
          <w:b w:val="false"/>
          <w:i w:val="false"/>
          <w:color w:val="000000"/>
          <w:sz w:val="20"/>
        </w:rPr>
        <w:t>
</w:t>
      </w:r>
      <w:r>
        <w:rPr>
          <w:rFonts w:ascii="Consolas"/>
          <w:b w:val="false"/>
          <w:i w:val="false"/>
          <w:color w:val="000000"/>
          <w:sz w:val="20"/>
        </w:rPr>
        <w:t>
      4. В случае приобретения в течение отчетного календарного года имущества, определенного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лица, указанные в </w:t>
      </w:r>
      <w:r>
        <w:rPr>
          <w:rFonts w:ascii="Consolas"/>
          <w:b w:val="false"/>
          <w:i w:val="false"/>
          <w:color w:val="000000"/>
          <w:sz w:val="20"/>
        </w:rPr>
        <w:t>пункте 3</w:t>
      </w:r>
      <w:r>
        <w:rPr>
          <w:rFonts w:ascii="Consolas"/>
          <w:b w:val="false"/>
          <w:i w:val="false"/>
          <w:color w:val="000000"/>
          <w:sz w:val="20"/>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r>
        <w:br/>
      </w:r>
      <w:r>
        <w:rPr>
          <w:rFonts w:ascii="Consolas"/>
          <w:b w:val="false"/>
          <w:i w:val="false"/>
          <w:color w:val="000000"/>
          <w:sz w:val="20"/>
        </w:rPr>
        <w:t>
</w:t>
      </w:r>
      <w:r>
        <w:rPr>
          <w:rFonts w:ascii="Consolas"/>
          <w:b w:val="false"/>
          <w:i w:val="false"/>
          <w:color w:val="000000"/>
          <w:sz w:val="20"/>
        </w:rPr>
        <w:t>
      5. Декларация об активах и обязательствах составляется в соответствии с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представляется по форме и в порядке, которые определены налоговым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Декларация о доходах и имуществе составляется в соответствии с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представляется по форме, в порядке и сроки, которые определены налоговым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7. Сведения о представлении физическими лицами, указанными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r>
        <w:br/>
      </w:r>
      <w:r>
        <w:rPr>
          <w:rFonts w:ascii="Consolas"/>
          <w:b w:val="false"/>
          <w:i w:val="false"/>
          <w:color w:val="000000"/>
          <w:sz w:val="20"/>
        </w:rPr>
        <w:t>
      лицами, указанными в </w:t>
      </w:r>
      <w:r>
        <w:rPr>
          <w:rFonts w:ascii="Consolas"/>
          <w:b w:val="false"/>
          <w:i w:val="false"/>
          <w:color w:val="000000"/>
          <w:sz w:val="20"/>
        </w:rPr>
        <w:t>пункте 2</w:t>
      </w:r>
      <w:r>
        <w:rPr>
          <w:rFonts w:ascii="Consolas"/>
          <w:b w:val="false"/>
          <w:i w:val="false"/>
          <w:color w:val="000000"/>
          <w:sz w:val="20"/>
        </w:rPr>
        <w:t xml:space="preserve"> настоящей статьи, – является основанием для отказа в регистрации или отмене решений о регистрации;</w:t>
      </w:r>
      <w:r>
        <w:br/>
      </w:r>
      <w:r>
        <w:rPr>
          <w:rFonts w:ascii="Consolas"/>
          <w:b w:val="false"/>
          <w:i w:val="false"/>
          <w:color w:val="000000"/>
          <w:sz w:val="20"/>
        </w:rPr>
        <w:t>
      лицами, указанными в </w:t>
      </w:r>
      <w:r>
        <w:rPr>
          <w:rFonts w:ascii="Consolas"/>
          <w:b w:val="false"/>
          <w:i w:val="false"/>
          <w:color w:val="000000"/>
          <w:sz w:val="20"/>
        </w:rPr>
        <w:t>пункте 3</w:t>
      </w:r>
      <w:r>
        <w:rPr>
          <w:rFonts w:ascii="Consolas"/>
          <w:b w:val="false"/>
          <w:i w:val="false"/>
          <w:color w:val="000000"/>
          <w:sz w:val="20"/>
        </w:rPr>
        <w:t xml:space="preserve"> настоящей статьи, – влечет ответственность, предусмотренную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r>
        <w:br/>
      </w:r>
      <w:r>
        <w:rPr>
          <w:rFonts w:ascii="Consolas"/>
          <w:b w:val="false"/>
          <w:i w:val="false"/>
          <w:color w:val="000000"/>
          <w:sz w:val="20"/>
        </w:rPr>
        <w:t>
      1) занимающие </w:t>
      </w:r>
      <w:r>
        <w:rPr>
          <w:rFonts w:ascii="Consolas"/>
          <w:b w:val="false"/>
          <w:i w:val="false"/>
          <w:color w:val="000000"/>
          <w:sz w:val="20"/>
        </w:rPr>
        <w:t>политические государственные должности</w:t>
      </w:r>
      <w:r>
        <w:rPr>
          <w:rFonts w:ascii="Consolas"/>
          <w:b w:val="false"/>
          <w:i w:val="false"/>
          <w:color w:val="000000"/>
          <w:sz w:val="20"/>
        </w:rPr>
        <w:t>;</w:t>
      </w:r>
      <w:r>
        <w:br/>
      </w:r>
      <w:r>
        <w:rPr>
          <w:rFonts w:ascii="Consolas"/>
          <w:b w:val="false"/>
          <w:i w:val="false"/>
          <w:color w:val="000000"/>
          <w:sz w:val="20"/>
        </w:rPr>
        <w:t>
      2) занимающие </w:t>
      </w:r>
      <w:r>
        <w:rPr>
          <w:rFonts w:ascii="Consolas"/>
          <w:b w:val="false"/>
          <w:i w:val="false"/>
          <w:color w:val="000000"/>
          <w:sz w:val="20"/>
        </w:rPr>
        <w:t>административные государственные должности корпуса «А»</w:t>
      </w:r>
      <w:r>
        <w:rPr>
          <w:rFonts w:ascii="Consolas"/>
          <w:b w:val="false"/>
          <w:i w:val="false"/>
          <w:color w:val="000000"/>
          <w:sz w:val="20"/>
        </w:rPr>
        <w:t>;</w:t>
      </w:r>
      <w:r>
        <w:br/>
      </w:r>
      <w:r>
        <w:rPr>
          <w:rFonts w:ascii="Consolas"/>
          <w:b w:val="false"/>
          <w:i w:val="false"/>
          <w:color w:val="000000"/>
          <w:sz w:val="20"/>
        </w:rPr>
        <w:t>
      3) депутаты Парламента Республики Казахстан;</w:t>
      </w:r>
      <w:r>
        <w:br/>
      </w:r>
      <w:r>
        <w:rPr>
          <w:rFonts w:ascii="Consolas"/>
          <w:b w:val="false"/>
          <w:i w:val="false"/>
          <w:color w:val="000000"/>
          <w:sz w:val="20"/>
        </w:rPr>
        <w:t>
      4) судьи Республики Казахстан;</w:t>
      </w:r>
      <w:r>
        <w:br/>
      </w:r>
      <w:r>
        <w:rPr>
          <w:rFonts w:ascii="Consolas"/>
          <w:b w:val="false"/>
          <w:i w:val="false"/>
          <w:color w:val="000000"/>
          <w:sz w:val="20"/>
        </w:rPr>
        <w:t>
      5) лица, исполняющие управленческие функции в субъектах квазигосударственного сектора.</w:t>
      </w:r>
      <w:r>
        <w:br/>
      </w:r>
      <w:r>
        <w:rPr>
          <w:rFonts w:ascii="Consolas"/>
          <w:b w:val="false"/>
          <w:i w:val="false"/>
          <w:color w:val="000000"/>
          <w:sz w:val="20"/>
        </w:rPr>
        <w:t>
      Перечень сведений, подлежащих опубликованию, определяется уполномоченным органом по противодействию коррупции.</w:t>
      </w:r>
      <w:r>
        <w:br/>
      </w:r>
      <w:r>
        <w:rPr>
          <w:rFonts w:ascii="Consolas"/>
          <w:b w:val="false"/>
          <w:i w:val="false"/>
          <w:color w:val="000000"/>
          <w:sz w:val="20"/>
        </w:rPr>
        <w:t>
      Сведения, указанные в части второй настоящего пункта, размещаются </w:t>
      </w:r>
      <w:r>
        <w:rPr>
          <w:rFonts w:ascii="Consolas"/>
          <w:b w:val="false"/>
          <w:i w:val="false"/>
          <w:color w:val="000000"/>
          <w:sz w:val="20"/>
        </w:rPr>
        <w:t>службами управления персоналом</w:t>
      </w:r>
      <w:r>
        <w:rPr>
          <w:rFonts w:ascii="Consolas"/>
          <w:b w:val="false"/>
          <w:i w:val="false"/>
          <w:color w:val="000000"/>
          <w:sz w:val="20"/>
        </w:rPr>
        <w:t xml:space="preserve">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br/>
      </w:r>
      <w:r>
        <w:rPr>
          <w:rFonts w:ascii="Consolas"/>
          <w:b w:val="false"/>
          <w:i w:val="false"/>
          <w:color w:val="000000"/>
          <w:sz w:val="20"/>
        </w:rPr>
        <w:t>
</w:t>
      </w:r>
      <w:r>
        <w:rPr>
          <w:rFonts w:ascii="Consolas"/>
          <w:b w:val="false"/>
          <w:i w:val="false"/>
          <w:color w:val="000000"/>
          <w:sz w:val="20"/>
        </w:rPr>
        <w:t>
      10. Требования </w:t>
      </w:r>
      <w:r>
        <w:rPr>
          <w:rFonts w:ascii="Consolas"/>
          <w:b w:val="false"/>
          <w:i w:val="false"/>
          <w:color w:val="000000"/>
          <w:sz w:val="20"/>
        </w:rPr>
        <w:t>пункта 7</w:t>
      </w:r>
      <w:r>
        <w:rPr>
          <w:rFonts w:ascii="Consolas"/>
          <w:b w:val="false"/>
          <w:i w:val="false"/>
          <w:color w:val="000000"/>
          <w:sz w:val="20"/>
        </w:rPr>
        <w:t xml:space="preserve"> и подпунктов 1) и 2) </w:t>
      </w:r>
      <w:r>
        <w:rPr>
          <w:rFonts w:ascii="Consolas"/>
          <w:b w:val="false"/>
          <w:i w:val="false"/>
          <w:color w:val="000000"/>
          <w:sz w:val="20"/>
        </w:rPr>
        <w:t>пункта 9</w:t>
      </w:r>
      <w:r>
        <w:rPr>
          <w:rFonts w:ascii="Consolas"/>
          <w:b w:val="false"/>
          <w:i w:val="false"/>
          <w:color w:val="000000"/>
          <w:sz w:val="20"/>
        </w:rPr>
        <w:t xml:space="preserve"> настоящей статьи не распространяются на сведения, составляющие государственные секреты.</w:t>
      </w:r>
      <w:r>
        <w:br/>
      </w:r>
      <w:r>
        <w:rPr>
          <w:rFonts w:ascii="Consolas"/>
          <w:b w:val="false"/>
          <w:i w:val="false"/>
          <w:color w:val="000000"/>
          <w:sz w:val="20"/>
        </w:rPr>
        <w:t>
</w:t>
      </w:r>
      <w:r>
        <w:rPr>
          <w:rFonts w:ascii="Consolas"/>
          <w:b w:val="false"/>
          <w:i w:val="false"/>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br/>
      </w:r>
      <w:r>
        <w:rPr>
          <w:rFonts w:ascii="Consolas"/>
          <w:b w:val="false"/>
          <w:i w:val="false"/>
          <w:color w:val="000000"/>
          <w:sz w:val="20"/>
        </w:rPr>
        <w:t>
</w:t>
      </w:r>
      <w:r>
        <w:rPr>
          <w:rFonts w:ascii="Consolas"/>
          <w:b w:val="false"/>
          <w:i w:val="false"/>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Их разглашение влечет ответственность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Consolas"/>
          <w:b w:val="false"/>
          <w:i w:val="false"/>
          <w:color w:val="000000"/>
          <w:sz w:val="20"/>
        </w:rPr>
        <w:t>
      Примечания.</w:t>
      </w:r>
      <w:r>
        <w:br/>
      </w:r>
      <w:r>
        <w:rPr>
          <w:rFonts w:ascii="Consolas"/>
          <w:b w:val="false"/>
          <w:i w:val="false"/>
          <w:color w:val="000000"/>
          <w:sz w:val="20"/>
        </w:rPr>
        <w:t>
</w:t>
      </w:r>
      <w:r>
        <w:rPr>
          <w:rFonts w:ascii="Consolas"/>
          <w:b w:val="false"/>
          <w:i w:val="false"/>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r>
        <w:br/>
      </w:r>
      <w:r>
        <w:rPr>
          <w:rFonts w:ascii="Consolas"/>
          <w:b w:val="false"/>
          <w:i w:val="false"/>
          <w:color w:val="000000"/>
          <w:sz w:val="20"/>
        </w:rPr>
        <w:t>
</w:t>
      </w:r>
      <w:r>
        <w:rPr>
          <w:rFonts w:ascii="Consolas"/>
          <w:b w:val="false"/>
          <w:i w:val="false"/>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r>
        <w:br/>
      </w:r>
      <w:r>
        <w:rPr>
          <w:rFonts w:ascii="Consolas"/>
          <w:b w:val="false"/>
          <w:i w:val="false"/>
          <w:color w:val="000000"/>
          <w:sz w:val="20"/>
        </w:rPr>
        <w:t>
</w:t>
      </w:r>
      <w:r>
        <w:rPr>
          <w:rFonts w:ascii="Consolas"/>
          <w:b w:val="false"/>
          <w:i w:val="false"/>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22"/>
    <w:bookmarkStart w:name="z12" w:id="23"/>
    <w:p>
      <w:pPr>
        <w:spacing w:after="0"/>
        <w:ind w:left="0"/>
        <w:jc w:val="left"/>
      </w:pPr>
      <w:r>
        <w:rPr>
          <w:rFonts w:ascii="Consolas"/>
          <w:b w:val="false"/>
          <w:i w:val="false"/>
          <w:color w:val="000000"/>
          <w:sz w:val="20"/>
        </w:rPr>
        <w:t>
</w:t>
      </w:r>
      <w:r>
        <w:rPr>
          <w:rFonts w:ascii="Consolas"/>
          <w:b/>
          <w:i w:val="false"/>
          <w:color w:val="000000"/>
          <w:sz w:val="20"/>
        </w:rPr>
        <w:t>      Статья 12. Антикоррупционные ограничения</w:t>
      </w:r>
    </w:p>
    <w:bookmarkEnd w:id="23"/>
    <w:bookmarkStart w:name="z85" w:id="24"/>
    <w:p>
      <w:pPr>
        <w:spacing w:after="0"/>
        <w:ind w:left="0"/>
        <w:jc w:val="left"/>
      </w:pPr>
      <w:r>
        <w:rPr>
          <w:rFonts w:ascii="Consolas"/>
          <w:b w:val="false"/>
          <w:i w:val="false"/>
          <w:color w:val="000000"/>
          <w:sz w:val="20"/>
        </w:rPr>
        <w:t>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Consolas"/>
          <w:b w:val="false"/>
          <w:i w:val="false"/>
          <w:color w:val="000000"/>
          <w:sz w:val="20"/>
        </w:rPr>
        <w:t>статьями 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xml:space="preserve"> и </w:t>
      </w:r>
      <w:r>
        <w:rPr>
          <w:rFonts w:ascii="Consolas"/>
          <w:b w:val="false"/>
          <w:i w:val="false"/>
          <w:color w:val="000000"/>
          <w:sz w:val="20"/>
        </w:rPr>
        <w:t>15</w:t>
      </w:r>
      <w:r>
        <w:rPr>
          <w:rFonts w:ascii="Consolas"/>
          <w:b w:val="false"/>
          <w:i w:val="false"/>
          <w:color w:val="000000"/>
          <w:sz w:val="20"/>
        </w:rPr>
        <w:t xml:space="preserve"> настоящего Закона, принимают на себя антикоррупционные ограничения по:</w:t>
      </w:r>
      <w:r>
        <w:br/>
      </w:r>
      <w:r>
        <w:rPr>
          <w:rFonts w:ascii="Consolas"/>
          <w:b w:val="false"/>
          <w:i w:val="false"/>
          <w:color w:val="000000"/>
          <w:sz w:val="20"/>
        </w:rPr>
        <w:t>
      1) осуществлению деятельности, не совместимой с выполнением государственных функций;</w:t>
      </w:r>
      <w:r>
        <w:br/>
      </w:r>
      <w:r>
        <w:rPr>
          <w:rFonts w:ascii="Consolas"/>
          <w:b w:val="false"/>
          <w:i w:val="false"/>
          <w:color w:val="000000"/>
          <w:sz w:val="20"/>
        </w:rPr>
        <w:t>
      2) недопустимости совместной службы (работы) близких родственников, супругов и свойственников;</w:t>
      </w:r>
      <w:r>
        <w:br/>
      </w:r>
      <w:r>
        <w:rPr>
          <w:rFonts w:ascii="Consolas"/>
          <w:b w:val="false"/>
          <w:i w:val="false"/>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r>
        <w:br/>
      </w:r>
      <w:r>
        <w:rPr>
          <w:rFonts w:ascii="Consolas"/>
          <w:b w:val="false"/>
          <w:i w:val="false"/>
          <w:color w:val="000000"/>
          <w:sz w:val="20"/>
        </w:rPr>
        <w:t>
      4) принятию подарков в связи с исполнением служебных полномочий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r>
        <w:br/>
      </w:r>
      <w:r>
        <w:rPr>
          <w:rFonts w:ascii="Consolas"/>
          <w:b w:val="false"/>
          <w:i w:val="false"/>
          <w:color w:val="000000"/>
          <w:sz w:val="20"/>
        </w:rPr>
        <w:t>
</w:t>
      </w:r>
      <w:r>
        <w:rPr>
          <w:rFonts w:ascii="Consolas"/>
          <w:b w:val="false"/>
          <w:i w:val="false"/>
          <w:color w:val="000000"/>
          <w:sz w:val="20"/>
        </w:rPr>
        <w:t>
      3. Согласие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r>
        <w:br/>
      </w:r>
      <w:r>
        <w:rPr>
          <w:rFonts w:ascii="Consolas"/>
          <w:b w:val="false"/>
          <w:i w:val="false"/>
          <w:color w:val="000000"/>
          <w:sz w:val="20"/>
        </w:rPr>
        <w:t>
</w:t>
      </w:r>
      <w:r>
        <w:rPr>
          <w:rFonts w:ascii="Consolas"/>
          <w:b w:val="false"/>
          <w:i w:val="false"/>
          <w:color w:val="000000"/>
          <w:sz w:val="20"/>
        </w:rPr>
        <w:t>
      4. Непринятие антикоррупционных ограничений лицами, указанными в </w:t>
      </w:r>
      <w:r>
        <w:rPr>
          <w:rFonts w:ascii="Consolas"/>
          <w:b w:val="false"/>
          <w:i w:val="false"/>
          <w:color w:val="000000"/>
          <w:sz w:val="20"/>
        </w:rPr>
        <w:t>пункте 1</w:t>
      </w:r>
      <w:r>
        <w:rPr>
          <w:rFonts w:ascii="Consolas"/>
          <w:b w:val="false"/>
          <w:i w:val="false"/>
          <w:color w:val="000000"/>
          <w:sz w:val="20"/>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24"/>
    <w:bookmarkStart w:name="z13" w:id="25"/>
    <w:p>
      <w:pPr>
        <w:spacing w:after="0"/>
        <w:ind w:left="0"/>
        <w:jc w:val="left"/>
      </w:pPr>
      <w:r>
        <w:rPr>
          <w:rFonts w:ascii="Consolas"/>
          <w:b w:val="false"/>
          <w:i w:val="false"/>
          <w:color w:val="000000"/>
          <w:sz w:val="20"/>
        </w:rPr>
        <w:t>
</w:t>
      </w:r>
      <w:r>
        <w:rPr>
          <w:rFonts w:ascii="Consolas"/>
          <w:b/>
          <w:i w:val="false"/>
          <w:color w:val="000000"/>
          <w:sz w:val="20"/>
        </w:rPr>
        <w:t>      Статья 13. Деятельность, несовместимая с выполнением</w:t>
      </w:r>
      <w:r>
        <w:br/>
      </w:r>
      <w:r>
        <w:rPr>
          <w:rFonts w:ascii="Consolas"/>
          <w:b w:val="false"/>
          <w:i w:val="false"/>
          <w:color w:val="000000"/>
          <w:sz w:val="20"/>
        </w:rPr>
        <w:t>
</w:t>
      </w:r>
      <w:r>
        <w:rPr>
          <w:rFonts w:ascii="Consolas"/>
          <w:b/>
          <w:i w:val="false"/>
          <w:color w:val="000000"/>
          <w:sz w:val="20"/>
        </w:rPr>
        <w:t>                 государственных функций</w:t>
      </w:r>
    </w:p>
    <w:bookmarkEnd w:id="25"/>
    <w:bookmarkStart w:name="z89" w:id="26"/>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r>
        <w:br/>
      </w:r>
      <w:r>
        <w:rPr>
          <w:rFonts w:ascii="Consolas"/>
          <w:b w:val="false"/>
          <w:i w:val="false"/>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r>
        <w:br/>
      </w:r>
      <w:r>
        <w:rPr>
          <w:rFonts w:ascii="Consolas"/>
          <w:b w:val="false"/>
          <w:i w:val="false"/>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r>
        <w:br/>
      </w:r>
      <w:r>
        <w:rPr>
          <w:rFonts w:ascii="Consolas"/>
          <w:b w:val="false"/>
          <w:i w:val="false"/>
          <w:color w:val="000000"/>
          <w:sz w:val="20"/>
        </w:rPr>
        <w:t>
      3) заниматься другой оплачиваемой деятельностью, кроме педагогической, научной и иной творческой деятельности.</w:t>
      </w:r>
      <w:r>
        <w:br/>
      </w:r>
      <w:r>
        <w:rPr>
          <w:rFonts w:ascii="Consolas"/>
          <w:b w:val="false"/>
          <w:i w:val="false"/>
          <w:color w:val="000000"/>
          <w:sz w:val="20"/>
        </w:rPr>
        <w:t>
</w:t>
      </w:r>
      <w:r>
        <w:rPr>
          <w:rFonts w:ascii="Consolas"/>
          <w:b w:val="false"/>
          <w:i w:val="false"/>
          <w:color w:val="000000"/>
          <w:sz w:val="20"/>
        </w:rPr>
        <w:t>
      2. Лица, исполняющие управленческие функции в организациях, входящих в группу </w:t>
      </w:r>
      <w:r>
        <w:rPr>
          <w:rFonts w:ascii="Consolas"/>
          <w:b w:val="false"/>
          <w:i w:val="false"/>
          <w:color w:val="000000"/>
          <w:sz w:val="20"/>
        </w:rPr>
        <w:t>Фонда национального благосостояния</w:t>
      </w:r>
      <w:r>
        <w:rPr>
          <w:rFonts w:ascii="Consolas"/>
          <w:b w:val="false"/>
          <w:i w:val="false"/>
          <w:color w:val="000000"/>
          <w:sz w:val="20"/>
        </w:rPr>
        <w:t>,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r>
        <w:br/>
      </w:r>
      <w:r>
        <w:rPr>
          <w:rFonts w:ascii="Consolas"/>
          <w:b w:val="false"/>
          <w:i w:val="false"/>
          <w:color w:val="000000"/>
          <w:sz w:val="20"/>
        </w:rPr>
        <w:t>
</w:t>
      </w:r>
      <w:r>
        <w:rPr>
          <w:rFonts w:ascii="Consolas"/>
          <w:b w:val="false"/>
          <w:i w:val="false"/>
          <w:color w:val="000000"/>
          <w:sz w:val="20"/>
        </w:rPr>
        <w:t>
      3. Лица, указанные в </w:t>
      </w:r>
      <w:r>
        <w:rPr>
          <w:rFonts w:ascii="Consolas"/>
          <w:b w:val="false"/>
          <w:i w:val="false"/>
          <w:color w:val="000000"/>
          <w:sz w:val="20"/>
        </w:rPr>
        <w:t>пунктах 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r>
        <w:br/>
      </w:r>
      <w:r>
        <w:rPr>
          <w:rFonts w:ascii="Consolas"/>
          <w:b w:val="false"/>
          <w:i w:val="false"/>
          <w:color w:val="000000"/>
          <w:sz w:val="20"/>
        </w:rPr>
        <w:t>
</w:t>
      </w:r>
      <w:r>
        <w:rPr>
          <w:rFonts w:ascii="Consolas"/>
          <w:b w:val="false"/>
          <w:i w:val="false"/>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r>
        <w:br/>
      </w:r>
      <w:r>
        <w:rPr>
          <w:rFonts w:ascii="Consolas"/>
          <w:b w:val="false"/>
          <w:i w:val="false"/>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r>
        <w:br/>
      </w:r>
      <w:r>
        <w:rPr>
          <w:rFonts w:ascii="Consolas"/>
          <w:b w:val="false"/>
          <w:i w:val="false"/>
          <w:color w:val="000000"/>
          <w:sz w:val="20"/>
        </w:rPr>
        <w:t>
</w:t>
      </w:r>
      <w:r>
        <w:rPr>
          <w:rFonts w:ascii="Consolas"/>
          <w:b w:val="false"/>
          <w:i w:val="false"/>
          <w:color w:val="000000"/>
          <w:sz w:val="20"/>
        </w:rPr>
        <w:t>
      5.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r>
        <w:rPr>
          <w:rFonts w:ascii="Consolas"/>
          <w:b w:val="false"/>
          <w:i w:val="false"/>
          <w:color w:val="000000"/>
          <w:sz w:val="20"/>
        </w:rPr>
        <w:t>законами</w:t>
      </w:r>
      <w:r>
        <w:rPr>
          <w:rFonts w:ascii="Consolas"/>
          <w:b w:val="false"/>
          <w:i w:val="false"/>
          <w:color w:val="000000"/>
          <w:sz w:val="20"/>
        </w:rPr>
        <w:t xml:space="preserve">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r>
        <w:br/>
      </w:r>
      <w:r>
        <w:rPr>
          <w:rFonts w:ascii="Consolas"/>
          <w:b w:val="false"/>
          <w:i w:val="false"/>
          <w:color w:val="000000"/>
          <w:sz w:val="20"/>
        </w:rPr>
        <w:t>
</w:t>
      </w:r>
      <w:r>
        <w:rPr>
          <w:rFonts w:ascii="Consolas"/>
          <w:b w:val="false"/>
          <w:i w:val="false"/>
          <w:color w:val="000000"/>
          <w:sz w:val="20"/>
        </w:rPr>
        <w:t>
      6. Договор на доверительное управление имуществом подлежит нотариальному удостоверению.</w:t>
      </w:r>
      <w:r>
        <w:br/>
      </w:r>
      <w:r>
        <w:rPr>
          <w:rFonts w:ascii="Consolas"/>
          <w:b w:val="false"/>
          <w:i w:val="false"/>
          <w:color w:val="000000"/>
          <w:sz w:val="20"/>
        </w:rPr>
        <w:t>
</w:t>
      </w:r>
      <w:r>
        <w:rPr>
          <w:rFonts w:ascii="Consolas"/>
          <w:b w:val="false"/>
          <w:i w:val="false"/>
          <w:color w:val="000000"/>
          <w:sz w:val="20"/>
        </w:rPr>
        <w:t>
      7. В случае приобретения акции лица, указанные </w:t>
      </w:r>
      <w:r>
        <w:rPr>
          <w:rFonts w:ascii="Consolas"/>
          <w:b w:val="false"/>
          <w:i w:val="false"/>
          <w:color w:val="000000"/>
          <w:sz w:val="20"/>
        </w:rPr>
        <w:t>пункте 1</w:t>
      </w:r>
      <w:r>
        <w:rPr>
          <w:rFonts w:ascii="Consolas"/>
          <w:b w:val="false"/>
          <w:i w:val="false"/>
          <w:color w:val="000000"/>
          <w:sz w:val="20"/>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w:t>
      </w:r>
      <w:r>
        <w:rPr>
          <w:rFonts w:ascii="Consolas"/>
          <w:b w:val="false"/>
          <w:i w:val="false"/>
          <w:color w:val="000000"/>
          <w:sz w:val="20"/>
        </w:rPr>
        <w:t>службу управления персоналом</w:t>
      </w:r>
      <w:r>
        <w:rPr>
          <w:rFonts w:ascii="Consolas"/>
          <w:b w:val="false"/>
          <w:i w:val="false"/>
          <w:color w:val="000000"/>
          <w:sz w:val="20"/>
        </w:rPr>
        <w:t xml:space="preserve">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r>
        <w:br/>
      </w:r>
      <w:r>
        <w:rPr>
          <w:rFonts w:ascii="Consolas"/>
          <w:b w:val="false"/>
          <w:i w:val="false"/>
          <w:color w:val="000000"/>
          <w:sz w:val="20"/>
        </w:rPr>
        <w:t>
</w:t>
      </w:r>
      <w:r>
        <w:rPr>
          <w:rFonts w:ascii="Consolas"/>
          <w:b w:val="false"/>
          <w:i w:val="false"/>
          <w:color w:val="000000"/>
          <w:sz w:val="20"/>
        </w:rPr>
        <w:t>
      8. Неисполнение обязательств, предусмотренных </w:t>
      </w:r>
      <w:r>
        <w:rPr>
          <w:rFonts w:ascii="Consolas"/>
          <w:b w:val="false"/>
          <w:i w:val="false"/>
          <w:color w:val="000000"/>
          <w:sz w:val="20"/>
        </w:rPr>
        <w:t>пунктами 4</w:t>
      </w:r>
      <w:r>
        <w:rPr>
          <w:rFonts w:ascii="Consolas"/>
          <w:b w:val="false"/>
          <w:i w:val="false"/>
          <w:color w:val="000000"/>
          <w:sz w:val="20"/>
        </w:rPr>
        <w:t xml:space="preserve"> и </w:t>
      </w:r>
      <w:r>
        <w:rPr>
          <w:rFonts w:ascii="Consolas"/>
          <w:b w:val="false"/>
          <w:i w:val="false"/>
          <w:color w:val="000000"/>
          <w:sz w:val="20"/>
        </w:rPr>
        <w:t>6</w:t>
      </w:r>
      <w:r>
        <w:rPr>
          <w:rFonts w:ascii="Consolas"/>
          <w:b w:val="false"/>
          <w:i w:val="false"/>
          <w:color w:val="000000"/>
          <w:sz w:val="20"/>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r>
        <w:br/>
      </w:r>
      <w:r>
        <w:rPr>
          <w:rFonts w:ascii="Consolas"/>
          <w:b w:val="false"/>
          <w:i w:val="false"/>
          <w:color w:val="000000"/>
          <w:sz w:val="20"/>
        </w:rPr>
        <w:t>
</w:t>
      </w:r>
      <w:r>
        <w:rPr>
          <w:rFonts w:ascii="Consolas"/>
          <w:b w:val="false"/>
          <w:i w:val="false"/>
          <w:color w:val="ff0000"/>
          <w:sz w:val="20"/>
        </w:rPr>
        <w:t xml:space="preserve">      Сноска. Статья 13 с изменениями, внесенными Законом РК от 22.01.2016 </w:t>
      </w:r>
      <w:r>
        <w:rPr>
          <w:rFonts w:ascii="Consolas"/>
          <w:b w:val="false"/>
          <w:i w:val="false"/>
          <w:color w:val="000000"/>
          <w:sz w:val="20"/>
        </w:rPr>
        <w:t>№ 446-V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6"/>
    <w:bookmarkStart w:name="z14" w:id="27"/>
    <w:p>
      <w:pPr>
        <w:spacing w:after="0"/>
        <w:ind w:left="0"/>
        <w:jc w:val="left"/>
      </w:pPr>
      <w:r>
        <w:rPr>
          <w:rFonts w:ascii="Consolas"/>
          <w:b w:val="false"/>
          <w:i w:val="false"/>
          <w:color w:val="000000"/>
          <w:sz w:val="20"/>
        </w:rPr>
        <w:t>
</w:t>
      </w:r>
      <w:r>
        <w:rPr>
          <w:rFonts w:ascii="Consolas"/>
          <w:b/>
          <w:i w:val="false"/>
          <w:color w:val="000000"/>
          <w:sz w:val="20"/>
        </w:rPr>
        <w:t>      Статья 14. Недопустимость совместной службы (работы)</w:t>
      </w:r>
      <w:r>
        <w:br/>
      </w:r>
      <w:r>
        <w:rPr>
          <w:rFonts w:ascii="Consolas"/>
          <w:b w:val="false"/>
          <w:i w:val="false"/>
          <w:color w:val="000000"/>
          <w:sz w:val="20"/>
        </w:rPr>
        <w:t>
</w:t>
      </w:r>
      <w:r>
        <w:rPr>
          <w:rFonts w:ascii="Consolas"/>
          <w:b/>
          <w:i w:val="false"/>
          <w:color w:val="000000"/>
          <w:sz w:val="20"/>
        </w:rPr>
        <w:t>                 близких родственников, супругов</w:t>
      </w:r>
      <w:r>
        <w:br/>
      </w:r>
      <w:r>
        <w:rPr>
          <w:rFonts w:ascii="Consolas"/>
          <w:b w:val="false"/>
          <w:i w:val="false"/>
          <w:color w:val="000000"/>
          <w:sz w:val="20"/>
        </w:rPr>
        <w:t>
</w:t>
      </w:r>
      <w:r>
        <w:rPr>
          <w:rFonts w:ascii="Consolas"/>
          <w:b/>
          <w:i w:val="false"/>
          <w:color w:val="000000"/>
          <w:sz w:val="20"/>
        </w:rPr>
        <w:t>                 или свойственников</w:t>
      </w:r>
    </w:p>
    <w:bookmarkEnd w:id="27"/>
    <w:bookmarkStart w:name="z97" w:id="28"/>
    <w:p>
      <w:pPr>
        <w:spacing w:after="0"/>
        <w:ind w:left="0"/>
        <w:jc w:val="left"/>
      </w:pPr>
      <w:r>
        <w:rPr>
          <w:rFonts w:ascii="Consolas"/>
          <w:b w:val="false"/>
          <w:i w:val="false"/>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r>
        <w:br/>
      </w:r>
      <w:r>
        <w:rPr>
          <w:rFonts w:ascii="Consolas"/>
          <w:b w:val="false"/>
          <w:i w:val="false"/>
          <w:color w:val="000000"/>
          <w:sz w:val="20"/>
        </w:rPr>
        <w:t>
</w:t>
      </w:r>
      <w:r>
        <w:rPr>
          <w:rFonts w:ascii="Consolas"/>
          <w:b w:val="false"/>
          <w:i w:val="false"/>
          <w:color w:val="000000"/>
          <w:sz w:val="20"/>
        </w:rPr>
        <w:t>
      2. Лица, нарушающие требования </w:t>
      </w:r>
      <w:r>
        <w:rPr>
          <w:rFonts w:ascii="Consolas"/>
          <w:b w:val="false"/>
          <w:i w:val="false"/>
          <w:color w:val="000000"/>
          <w:sz w:val="20"/>
        </w:rPr>
        <w:t>пункта 1</w:t>
      </w:r>
      <w:r>
        <w:rPr>
          <w:rFonts w:ascii="Consolas"/>
          <w:b w:val="false"/>
          <w:i w:val="false"/>
          <w:color w:val="000000"/>
          <w:sz w:val="20"/>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r>
        <w:br/>
      </w:r>
      <w:r>
        <w:rPr>
          <w:rFonts w:ascii="Consolas"/>
          <w:b w:val="false"/>
          <w:i w:val="false"/>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End w:id="28"/>
    <w:bookmarkStart w:name="z15" w:id="29"/>
    <w:p>
      <w:pPr>
        <w:spacing w:after="0"/>
        <w:ind w:left="0"/>
        <w:jc w:val="left"/>
      </w:pPr>
      <w:r>
        <w:rPr>
          <w:rFonts w:ascii="Consolas"/>
          <w:b w:val="false"/>
          <w:i w:val="false"/>
          <w:color w:val="000000"/>
          <w:sz w:val="20"/>
        </w:rPr>
        <w:t>
</w:t>
      </w:r>
      <w:r>
        <w:rPr>
          <w:rFonts w:ascii="Consolas"/>
          <w:b/>
          <w:i w:val="false"/>
          <w:color w:val="000000"/>
          <w:sz w:val="20"/>
        </w:rPr>
        <w:t>      Статья 15. Конфликт интересов</w:t>
      </w:r>
    </w:p>
    <w:bookmarkEnd w:id="29"/>
    <w:bookmarkStart w:name="z99" w:id="30"/>
    <w:p>
      <w:pPr>
        <w:spacing w:after="0"/>
        <w:ind w:left="0"/>
        <w:jc w:val="left"/>
      </w:pPr>
      <w:r>
        <w:rPr>
          <w:rFonts w:ascii="Consolas"/>
          <w:b w:val="false"/>
          <w:i w:val="false"/>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r>
        <w:br/>
      </w:r>
      <w:r>
        <w:rPr>
          <w:rFonts w:ascii="Consolas"/>
          <w:b w:val="false"/>
          <w:i w:val="false"/>
          <w:color w:val="000000"/>
          <w:sz w:val="20"/>
        </w:rPr>
        <w:t>
</w:t>
      </w:r>
      <w:r>
        <w:rPr>
          <w:rFonts w:ascii="Consolas"/>
          <w:b w:val="false"/>
          <w:i w:val="false"/>
          <w:color w:val="000000"/>
          <w:sz w:val="20"/>
        </w:rPr>
        <w:t>
      2.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должны принимать меры по предотвращению и разрешению конфликта интересов.</w:t>
      </w:r>
      <w:r>
        <w:br/>
      </w:r>
      <w:r>
        <w:rPr>
          <w:rFonts w:ascii="Consolas"/>
          <w:b w:val="false"/>
          <w:i w:val="false"/>
          <w:color w:val="000000"/>
          <w:sz w:val="20"/>
        </w:rPr>
        <w:t>
</w:t>
      </w:r>
      <w:r>
        <w:rPr>
          <w:rFonts w:ascii="Consolas"/>
          <w:b w:val="false"/>
          <w:i w:val="false"/>
          <w:color w:val="000000"/>
          <w:sz w:val="20"/>
        </w:rPr>
        <w:t>
      3. Лица, указанные в </w:t>
      </w:r>
      <w:r>
        <w:rPr>
          <w:rFonts w:ascii="Consolas"/>
          <w:b w:val="false"/>
          <w:i w:val="false"/>
          <w:color w:val="000000"/>
          <w:sz w:val="20"/>
        </w:rPr>
        <w:t>пункте 1</w:t>
      </w:r>
      <w:r>
        <w:rPr>
          <w:rFonts w:ascii="Consolas"/>
          <w:b w:val="false"/>
          <w:i w:val="false"/>
          <w:color w:val="000000"/>
          <w:sz w:val="20"/>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r>
        <w:br/>
      </w:r>
      <w:r>
        <w:rPr>
          <w:rFonts w:ascii="Consolas"/>
          <w:b w:val="false"/>
          <w:i w:val="false"/>
          <w:color w:val="000000"/>
          <w:sz w:val="20"/>
        </w:rPr>
        <w:t>
      Непосредственный руководитель либо руководство организации по обращениям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r>
        <w:br/>
      </w:r>
      <w:r>
        <w:rPr>
          <w:rFonts w:ascii="Consolas"/>
          <w:b w:val="false"/>
          <w:i w:val="false"/>
          <w:color w:val="000000"/>
          <w:sz w:val="20"/>
        </w:rPr>
        <w:t>
      1) отстранить лиц,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r>
        <w:br/>
      </w:r>
      <w:r>
        <w:rPr>
          <w:rFonts w:ascii="Consolas"/>
          <w:b w:val="false"/>
          <w:i w:val="false"/>
          <w:color w:val="000000"/>
          <w:sz w:val="20"/>
        </w:rPr>
        <w:t>
      2) изменить должностные обязанности;</w:t>
      </w:r>
      <w:r>
        <w:br/>
      </w:r>
      <w:r>
        <w:rPr>
          <w:rFonts w:ascii="Consolas"/>
          <w:b w:val="false"/>
          <w:i w:val="false"/>
          <w:color w:val="000000"/>
          <w:sz w:val="20"/>
        </w:rPr>
        <w:t>
      3) принять иные меры по устранению конфликта интересов.</w:t>
      </w:r>
    </w:p>
    <w:bookmarkEnd w:id="30"/>
    <w:bookmarkStart w:name="z16" w:id="31"/>
    <w:p>
      <w:pPr>
        <w:spacing w:after="0"/>
        <w:ind w:left="0"/>
        <w:jc w:val="left"/>
      </w:pPr>
      <w:r>
        <w:rPr>
          <w:rFonts w:ascii="Consolas"/>
          <w:b w:val="false"/>
          <w:i w:val="false"/>
          <w:color w:val="000000"/>
          <w:sz w:val="20"/>
        </w:rPr>
        <w:t>
</w:t>
      </w:r>
      <w:r>
        <w:rPr>
          <w:rFonts w:ascii="Consolas"/>
          <w:b/>
          <w:i w:val="false"/>
          <w:color w:val="000000"/>
          <w:sz w:val="20"/>
        </w:rPr>
        <w:t>      Статья 16. Меры противодействия коррупции в сфере</w:t>
      </w:r>
      <w:r>
        <w:br/>
      </w:r>
      <w:r>
        <w:rPr>
          <w:rFonts w:ascii="Consolas"/>
          <w:b w:val="false"/>
          <w:i w:val="false"/>
          <w:color w:val="000000"/>
          <w:sz w:val="20"/>
        </w:rPr>
        <w:t>
</w:t>
      </w:r>
      <w:r>
        <w:rPr>
          <w:rFonts w:ascii="Consolas"/>
          <w:b/>
          <w:i w:val="false"/>
          <w:color w:val="000000"/>
          <w:sz w:val="20"/>
        </w:rPr>
        <w:t>                 предпринимательства</w:t>
      </w:r>
    </w:p>
    <w:bookmarkEnd w:id="31"/>
    <w:bookmarkStart w:name="z102" w:id="32"/>
    <w:p>
      <w:pPr>
        <w:spacing w:after="0"/>
        <w:ind w:left="0"/>
        <w:jc w:val="left"/>
      </w:pPr>
      <w:r>
        <w:rPr>
          <w:rFonts w:ascii="Consolas"/>
          <w:b w:val="false"/>
          <w:i w:val="false"/>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r>
        <w:br/>
      </w:r>
      <w:r>
        <w:rPr>
          <w:rFonts w:ascii="Consolas"/>
          <w:b w:val="false"/>
          <w:i w:val="false"/>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r>
        <w:br/>
      </w:r>
      <w:r>
        <w:rPr>
          <w:rFonts w:ascii="Consolas"/>
          <w:b w:val="false"/>
          <w:i w:val="false"/>
          <w:color w:val="000000"/>
          <w:sz w:val="20"/>
        </w:rPr>
        <w:t>
      2) соблюдения принципов добросовестной конкуренции;</w:t>
      </w:r>
      <w:r>
        <w:br/>
      </w:r>
      <w:r>
        <w:rPr>
          <w:rFonts w:ascii="Consolas"/>
          <w:b w:val="false"/>
          <w:i w:val="false"/>
          <w:color w:val="000000"/>
          <w:sz w:val="20"/>
        </w:rPr>
        <w:t>
      3) предотвращения конфликта интересов;</w:t>
      </w:r>
      <w:r>
        <w:br/>
      </w:r>
      <w:r>
        <w:rPr>
          <w:rFonts w:ascii="Consolas"/>
          <w:b w:val="false"/>
          <w:i w:val="false"/>
          <w:color w:val="000000"/>
          <w:sz w:val="20"/>
        </w:rPr>
        <w:t>
      4) принятия и соблюдения норм деловой этики;</w:t>
      </w:r>
      <w:r>
        <w:br/>
      </w:r>
      <w:r>
        <w:rPr>
          <w:rFonts w:ascii="Consolas"/>
          <w:b w:val="false"/>
          <w:i w:val="false"/>
          <w:color w:val="000000"/>
          <w:sz w:val="20"/>
        </w:rPr>
        <w:t>
      5) принятия мер по формированию антикоррупционной культуры;</w:t>
      </w:r>
      <w:r>
        <w:br/>
      </w:r>
      <w:r>
        <w:rPr>
          <w:rFonts w:ascii="Consolas"/>
          <w:b w:val="false"/>
          <w:i w:val="false"/>
          <w:color w:val="000000"/>
          <w:sz w:val="20"/>
        </w:rPr>
        <w:t>
      6) взаимодействия с государственными органами и иными организациями по вопросам предупреждения коррупции.</w:t>
      </w:r>
      <w:r>
        <w:br/>
      </w:r>
      <w:r>
        <w:rPr>
          <w:rFonts w:ascii="Consolas"/>
          <w:b w:val="false"/>
          <w:i w:val="false"/>
          <w:color w:val="000000"/>
          <w:sz w:val="20"/>
        </w:rPr>
        <w:t>
</w:t>
      </w:r>
      <w:r>
        <w:rPr>
          <w:rFonts w:ascii="Consolas"/>
          <w:b w:val="false"/>
          <w:i w:val="false"/>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32"/>
    <w:bookmarkStart w:name="z17" w:id="33"/>
    <w:p>
      <w:pPr>
        <w:spacing w:after="0"/>
        <w:ind w:left="0"/>
        <w:jc w:val="left"/>
      </w:pPr>
      <w:r>
        <w:rPr>
          <w:rFonts w:ascii="Consolas"/>
          <w:b w:val="false"/>
          <w:i w:val="false"/>
          <w:color w:val="000000"/>
          <w:sz w:val="20"/>
        </w:rPr>
        <w:t>
</w:t>
      </w:r>
      <w:r>
        <w:rPr>
          <w:rFonts w:ascii="Consolas"/>
          <w:b/>
          <w:i w:val="false"/>
          <w:color w:val="000000"/>
          <w:sz w:val="20"/>
        </w:rPr>
        <w:t>      Статья 17. Национальный доклад о противодействии</w:t>
      </w:r>
      <w:r>
        <w:br/>
      </w:r>
      <w:r>
        <w:rPr>
          <w:rFonts w:ascii="Consolas"/>
          <w:b w:val="false"/>
          <w:i w:val="false"/>
          <w:color w:val="000000"/>
          <w:sz w:val="20"/>
        </w:rPr>
        <w:t>
</w:t>
      </w:r>
      <w:r>
        <w:rPr>
          <w:rFonts w:ascii="Consolas"/>
          <w:b/>
          <w:i w:val="false"/>
          <w:color w:val="000000"/>
          <w:sz w:val="20"/>
        </w:rPr>
        <w:t>                 коррупции</w:t>
      </w:r>
    </w:p>
    <w:bookmarkEnd w:id="33"/>
    <w:bookmarkStart w:name="z104" w:id="34"/>
    <w:p>
      <w:pPr>
        <w:spacing w:after="0"/>
        <w:ind w:left="0"/>
        <w:jc w:val="left"/>
      </w:pPr>
      <w:r>
        <w:rPr>
          <w:rFonts w:ascii="Consolas"/>
          <w:b w:val="false"/>
          <w:i w:val="false"/>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r>
        <w:br/>
      </w:r>
      <w:r>
        <w:rPr>
          <w:rFonts w:ascii="Consolas"/>
          <w:b w:val="false"/>
          <w:i w:val="false"/>
          <w:color w:val="000000"/>
          <w:sz w:val="20"/>
        </w:rPr>
        <w:t>
</w:t>
      </w:r>
      <w:r>
        <w:rPr>
          <w:rFonts w:ascii="Consolas"/>
          <w:b w:val="false"/>
          <w:i w:val="false"/>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r>
        <w:br/>
      </w:r>
      <w:r>
        <w:rPr>
          <w:rFonts w:ascii="Consolas"/>
          <w:b w:val="false"/>
          <w:i w:val="false"/>
          <w:color w:val="000000"/>
          <w:sz w:val="20"/>
        </w:rPr>
        <w:t>
</w:t>
      </w:r>
      <w:r>
        <w:rPr>
          <w:rFonts w:ascii="Consolas"/>
          <w:b w:val="false"/>
          <w:i w:val="false"/>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r>
        <w:br/>
      </w:r>
      <w:r>
        <w:rPr>
          <w:rFonts w:ascii="Consolas"/>
          <w:b w:val="false"/>
          <w:i w:val="false"/>
          <w:color w:val="000000"/>
          <w:sz w:val="20"/>
        </w:rPr>
        <w:t>
</w:t>
      </w:r>
      <w:r>
        <w:rPr>
          <w:rFonts w:ascii="Consolas"/>
          <w:b w:val="false"/>
          <w:i w:val="false"/>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17 с изменением, внесенным 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34"/>
    <w:bookmarkStart w:name="z30" w:id="35"/>
    <w:p>
      <w:pPr>
        <w:spacing w:after="0"/>
        <w:ind w:left="0"/>
        <w:jc w:val="left"/>
      </w:pPr>
      <w:r>
        <w:rPr>
          <w:rFonts w:ascii="Consolas"/>
          <w:b/>
          <w:i w:val="false"/>
          <w:color w:val="000000"/>
        </w:rPr>
        <w:t xml:space="preserve"> 
Глава 3. СУБЪЕКТЫ ПРОТИВОДЕЙСТВИЯ КОРРУПЦИИ И ИХ ПОЛНОМОЧИЯ</w:t>
      </w:r>
    </w:p>
    <w:bookmarkEnd w:id="35"/>
    <w:bookmarkStart w:name="z18" w:id="36"/>
    <w:p>
      <w:pPr>
        <w:spacing w:after="0"/>
        <w:ind w:left="0"/>
        <w:jc w:val="left"/>
      </w:pPr>
      <w:r>
        <w:rPr>
          <w:rFonts w:ascii="Consolas"/>
          <w:b w:val="false"/>
          <w:i w:val="false"/>
          <w:color w:val="000000"/>
          <w:sz w:val="20"/>
        </w:rPr>
        <w:t>
</w:t>
      </w:r>
      <w:r>
        <w:rPr>
          <w:rFonts w:ascii="Consolas"/>
          <w:b/>
          <w:i w:val="false"/>
          <w:color w:val="000000"/>
          <w:sz w:val="20"/>
        </w:rPr>
        <w:t>      Статья 18. Субъекты противодействия коррупции</w:t>
      </w:r>
    </w:p>
    <w:bookmarkEnd w:id="36"/>
    <w:p>
      <w:pPr>
        <w:spacing w:after="0"/>
        <w:ind w:left="0"/>
        <w:jc w:val="left"/>
      </w:pPr>
      <w:r>
        <w:rPr>
          <w:rFonts w:ascii="Consolas"/>
          <w:b w:val="false"/>
          <w:i w:val="false"/>
          <w:color w:val="000000"/>
          <w:sz w:val="20"/>
        </w:rPr>
        <w:t>      К субъектам противодействия коррупции относятся:</w:t>
      </w:r>
      <w:r>
        <w:br/>
      </w: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по противодействию коррупции;</w:t>
      </w:r>
      <w:r>
        <w:br/>
      </w:r>
      <w:r>
        <w:rPr>
          <w:rFonts w:ascii="Consolas"/>
          <w:b w:val="false"/>
          <w:i w:val="false"/>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37"/>
    <w:p>
      <w:pPr>
        <w:spacing w:after="0"/>
        <w:ind w:left="0"/>
        <w:jc w:val="left"/>
      </w:pPr>
      <w:r>
        <w:rPr>
          <w:rFonts w:ascii="Consolas"/>
          <w:b w:val="false"/>
          <w:i w:val="false"/>
          <w:color w:val="000000"/>
          <w:sz w:val="20"/>
        </w:rPr>
        <w:t>
</w:t>
      </w:r>
      <w:r>
        <w:rPr>
          <w:rFonts w:ascii="Consolas"/>
          <w:b/>
          <w:i w:val="false"/>
          <w:color w:val="000000"/>
          <w:sz w:val="20"/>
        </w:rPr>
        <w:t>      Статья 19. Антикоррупционная служба</w:t>
      </w:r>
    </w:p>
    <w:bookmarkEnd w:id="37"/>
    <w:bookmarkStart w:name="z108" w:id="38"/>
    <w:p>
      <w:pPr>
        <w:spacing w:after="0"/>
        <w:ind w:left="0"/>
        <w:jc w:val="left"/>
      </w:pPr>
      <w:r>
        <w:rPr>
          <w:rFonts w:ascii="Consolas"/>
          <w:b w:val="false"/>
          <w:i w:val="false"/>
          <w:color w:val="000000"/>
          <w:sz w:val="20"/>
        </w:rPr>
        <w:t>
      1. </w:t>
      </w:r>
      <w:r>
        <w:rPr>
          <w:rFonts w:ascii="Consolas"/>
          <w:b w:val="false"/>
          <w:i w:val="false"/>
          <w:color w:val="000000"/>
          <w:sz w:val="20"/>
        </w:rPr>
        <w:t>Антикоррупционная служба</w:t>
      </w:r>
      <w:r>
        <w:rPr>
          <w:rFonts w:ascii="Consolas"/>
          <w:b w:val="false"/>
          <w:i w:val="false"/>
          <w:color w:val="000000"/>
          <w:sz w:val="20"/>
        </w:rPr>
        <w:t xml:space="preserve">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r>
        <w:br/>
      </w:r>
      <w:r>
        <w:rPr>
          <w:rFonts w:ascii="Consolas"/>
          <w:b w:val="false"/>
          <w:i w:val="false"/>
          <w:color w:val="000000"/>
          <w:sz w:val="20"/>
        </w:rPr>
        <w:t>
</w:t>
      </w:r>
      <w:r>
        <w:rPr>
          <w:rFonts w:ascii="Consolas"/>
          <w:b w:val="false"/>
          <w:i w:val="false"/>
          <w:color w:val="000000"/>
          <w:sz w:val="20"/>
        </w:rPr>
        <w:t>
      2. Сотрудники антикоррупционной службы при исполнении ими служебных обязанностей обладают полномочиями, установленными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правоохранительной службе» и иными законодательными актами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19 с изменением, внесенным 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38"/>
    <w:bookmarkStart w:name="z20" w:id="39"/>
    <w:p>
      <w:pPr>
        <w:spacing w:after="0"/>
        <w:ind w:left="0"/>
        <w:jc w:val="left"/>
      </w:pPr>
      <w:r>
        <w:rPr>
          <w:rFonts w:ascii="Consolas"/>
          <w:b w:val="false"/>
          <w:i w:val="false"/>
          <w:color w:val="000000"/>
          <w:sz w:val="20"/>
        </w:rPr>
        <w:t>
</w:t>
      </w:r>
      <w:r>
        <w:rPr>
          <w:rFonts w:ascii="Consolas"/>
          <w:b/>
          <w:i w:val="false"/>
          <w:color w:val="000000"/>
          <w:sz w:val="20"/>
        </w:rPr>
        <w:t>      Статья 20. Компетенция уполномоченного органа по</w:t>
      </w:r>
      <w:r>
        <w:br/>
      </w:r>
      <w:r>
        <w:rPr>
          <w:rFonts w:ascii="Consolas"/>
          <w:b w:val="false"/>
          <w:i w:val="false"/>
          <w:color w:val="000000"/>
          <w:sz w:val="20"/>
        </w:rPr>
        <w:t>
</w:t>
      </w:r>
      <w:r>
        <w:rPr>
          <w:rFonts w:ascii="Consolas"/>
          <w:b/>
          <w:i w:val="false"/>
          <w:color w:val="000000"/>
          <w:sz w:val="20"/>
        </w:rPr>
        <w:t>                 противодействию коррупции</w:t>
      </w:r>
    </w:p>
    <w:bookmarkEnd w:id="39"/>
    <w:bookmarkStart w:name="z130" w:id="40"/>
    <w:p>
      <w:pPr>
        <w:spacing w:after="0"/>
        <w:ind w:left="0"/>
        <w:jc w:val="left"/>
      </w:pPr>
      <w:r>
        <w:rPr>
          <w:rFonts w:ascii="Consolas"/>
          <w:b w:val="false"/>
          <w:i w:val="false"/>
          <w:color w:val="000000"/>
          <w:sz w:val="20"/>
        </w:rPr>
        <w:t>      </w:t>
      </w:r>
      <w:r>
        <w:rPr>
          <w:rFonts w:ascii="Consolas"/>
          <w:b w:val="false"/>
          <w:i w:val="false"/>
          <w:color w:val="000000"/>
          <w:sz w:val="20"/>
        </w:rPr>
        <w:t>Уполномоченный орган</w:t>
      </w:r>
      <w:r>
        <w:rPr>
          <w:rFonts w:ascii="Consolas"/>
          <w:b w:val="false"/>
          <w:i w:val="false"/>
          <w:color w:val="000000"/>
          <w:sz w:val="20"/>
        </w:rPr>
        <w:t xml:space="preserve"> по противодействию коррупции осуществляет следующие функции:</w:t>
      </w:r>
      <w:r>
        <w:br/>
      </w:r>
      <w:r>
        <w:rPr>
          <w:rFonts w:ascii="Consolas"/>
          <w:b w:val="false"/>
          <w:i w:val="false"/>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r>
        <w:br/>
      </w:r>
      <w:r>
        <w:rPr>
          <w:rFonts w:ascii="Consolas"/>
          <w:b w:val="false"/>
          <w:i w:val="false"/>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r>
        <w:br/>
      </w:r>
      <w:r>
        <w:rPr>
          <w:rFonts w:ascii="Consolas"/>
          <w:b w:val="false"/>
          <w:i w:val="false"/>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r>
        <w:br/>
      </w:r>
      <w:r>
        <w:rPr>
          <w:rFonts w:ascii="Consolas"/>
          <w:b w:val="false"/>
          <w:i w:val="false"/>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r>
        <w:br/>
      </w:r>
      <w:r>
        <w:rPr>
          <w:rFonts w:ascii="Consolas"/>
          <w:b w:val="false"/>
          <w:i w:val="false"/>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r>
        <w:br/>
      </w:r>
      <w:r>
        <w:rPr>
          <w:rFonts w:ascii="Consolas"/>
          <w:b w:val="false"/>
          <w:i w:val="false"/>
          <w:color w:val="000000"/>
          <w:sz w:val="20"/>
        </w:rPr>
        <w:t>
</w:t>
      </w:r>
      <w:r>
        <w:rPr>
          <w:rFonts w:ascii="Consolas"/>
          <w:b w:val="false"/>
          <w:i w:val="false"/>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r>
        <w:br/>
      </w:r>
      <w:r>
        <w:rPr>
          <w:rFonts w:ascii="Consolas"/>
          <w:b w:val="false"/>
          <w:i w:val="false"/>
          <w:color w:val="000000"/>
          <w:sz w:val="20"/>
        </w:rPr>
        <w:t>
      7) изучение и распространение положительного опыта противодействия коррупции;</w:t>
      </w:r>
      <w:r>
        <w:br/>
      </w:r>
      <w:r>
        <w:rPr>
          <w:rFonts w:ascii="Consolas"/>
          <w:b w:val="false"/>
          <w:i w:val="false"/>
          <w:color w:val="000000"/>
          <w:sz w:val="20"/>
        </w:rPr>
        <w:t>
      8) выработка предложений по совершенствованию образовательных программ в сфере формирования антикоррупционной культуры;</w:t>
      </w:r>
      <w:r>
        <w:br/>
      </w:r>
      <w:r>
        <w:rPr>
          <w:rFonts w:ascii="Consolas"/>
          <w:b w:val="false"/>
          <w:i w:val="false"/>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r>
        <w:br/>
      </w:r>
      <w:r>
        <w:rPr>
          <w:rFonts w:ascii="Consolas"/>
          <w:b w:val="false"/>
          <w:i w:val="false"/>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r>
        <w:br/>
      </w:r>
      <w:r>
        <w:rPr>
          <w:rFonts w:ascii="Consolas"/>
          <w:b w:val="false"/>
          <w:i w:val="false"/>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r>
        <w:br/>
      </w:r>
      <w:r>
        <w:rPr>
          <w:rFonts w:ascii="Consolas"/>
          <w:b w:val="false"/>
          <w:i w:val="false"/>
          <w:color w:val="000000"/>
          <w:sz w:val="20"/>
        </w:rPr>
        <w:t>
      12) иные функции, возложенные законами Республики Казахстан, а также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20 с изменением, внесенным 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40"/>
    <w:bookmarkStart w:name="z21" w:id="41"/>
    <w:p>
      <w:pPr>
        <w:spacing w:after="0"/>
        <w:ind w:left="0"/>
        <w:jc w:val="left"/>
      </w:pPr>
      <w:r>
        <w:rPr>
          <w:rFonts w:ascii="Consolas"/>
          <w:b w:val="false"/>
          <w:i w:val="false"/>
          <w:color w:val="000000"/>
          <w:sz w:val="20"/>
        </w:rPr>
        <w:t>
</w:t>
      </w:r>
      <w:r>
        <w:rPr>
          <w:rFonts w:ascii="Consolas"/>
          <w:b/>
          <w:i w:val="false"/>
          <w:color w:val="000000"/>
          <w:sz w:val="20"/>
        </w:rPr>
        <w:t>      Статья 21. Полномочия уполномоченного органа по</w:t>
      </w:r>
      <w:r>
        <w:br/>
      </w:r>
      <w:r>
        <w:rPr>
          <w:rFonts w:ascii="Consolas"/>
          <w:b w:val="false"/>
          <w:i w:val="false"/>
          <w:color w:val="000000"/>
          <w:sz w:val="20"/>
        </w:rPr>
        <w:t>
</w:t>
      </w:r>
      <w:r>
        <w:rPr>
          <w:rFonts w:ascii="Consolas"/>
          <w:b/>
          <w:i w:val="false"/>
          <w:color w:val="000000"/>
          <w:sz w:val="20"/>
        </w:rPr>
        <w:t>                 противодействию коррупции</w:t>
      </w:r>
    </w:p>
    <w:bookmarkEnd w:id="41"/>
    <w:bookmarkStart w:name="z110" w:id="42"/>
    <w:p>
      <w:pPr>
        <w:spacing w:after="0"/>
        <w:ind w:left="0"/>
        <w:jc w:val="left"/>
      </w:pPr>
      <w:r>
        <w:rPr>
          <w:rFonts w:ascii="Consolas"/>
          <w:b w:val="false"/>
          <w:i w:val="false"/>
          <w:color w:val="000000"/>
          <w:sz w:val="20"/>
        </w:rPr>
        <w:t>
      1. </w:t>
      </w:r>
      <w:r>
        <w:rPr>
          <w:rFonts w:ascii="Consolas"/>
          <w:b w:val="false"/>
          <w:i w:val="false"/>
          <w:color w:val="000000"/>
          <w:sz w:val="20"/>
        </w:rPr>
        <w:t>Уполномоченный орган</w:t>
      </w:r>
      <w:r>
        <w:rPr>
          <w:rFonts w:ascii="Consolas"/>
          <w:b w:val="false"/>
          <w:i w:val="false"/>
          <w:color w:val="000000"/>
          <w:sz w:val="20"/>
        </w:rPr>
        <w:t xml:space="preserve"> по противодействию коррупции при выполнении возложенных на него функций:</w:t>
      </w:r>
      <w:r>
        <w:br/>
      </w:r>
      <w:r>
        <w:rPr>
          <w:rFonts w:ascii="Consolas"/>
          <w:b w:val="false"/>
          <w:i w:val="false"/>
          <w:color w:val="000000"/>
          <w:sz w:val="20"/>
        </w:rPr>
        <w:t>
      1) запрашивает у государственных органов, организаций и должностных лиц информацию и материалы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r>
        <w:br/>
      </w:r>
      <w:r>
        <w:rPr>
          <w:rFonts w:ascii="Consolas"/>
          <w:b w:val="false"/>
          <w:i w:val="false"/>
          <w:color w:val="000000"/>
          <w:sz w:val="20"/>
        </w:rPr>
        <w:t>
      3) </w:t>
      </w:r>
      <w:r>
        <w:rPr>
          <w:rFonts w:ascii="Consolas"/>
          <w:b w:val="false"/>
          <w:i w:val="false"/>
          <w:color w:val="000000"/>
          <w:sz w:val="20"/>
        </w:rPr>
        <w:t>определяет</w:t>
      </w:r>
      <w:r>
        <w:rPr>
          <w:rFonts w:ascii="Consolas"/>
          <w:b w:val="false"/>
          <w:i w:val="false"/>
          <w:color w:val="000000"/>
          <w:sz w:val="20"/>
        </w:rPr>
        <w:t xml:space="preserve"> порядок проведения антикоррупционного мониторинга;</w:t>
      </w:r>
      <w:r>
        <w:br/>
      </w:r>
      <w:r>
        <w:rPr>
          <w:rFonts w:ascii="Consolas"/>
          <w:b w:val="false"/>
          <w:i w:val="false"/>
          <w:color w:val="000000"/>
          <w:sz w:val="20"/>
        </w:rPr>
        <w:t>
</w:t>
      </w:r>
      <w:r>
        <w:rPr>
          <w:rFonts w:ascii="Consolas"/>
          <w:b w:val="false"/>
          <w:i w:val="false"/>
          <w:color w:val="000000"/>
          <w:sz w:val="20"/>
        </w:rPr>
        <w:t>
      3-1) составляет протоколы и рассматривает дела об административных правонарушениях в порядке, установленном </w:t>
      </w:r>
      <w:r>
        <w:rPr>
          <w:rFonts w:ascii="Consolas"/>
          <w:b w:val="false"/>
          <w:i w:val="false"/>
          <w:color w:val="000000"/>
          <w:sz w:val="20"/>
        </w:rPr>
        <w:t>Кодексом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4) осуществляет иные права, возложенные законами Республики Казахстан, а также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Антикоррупционная служба</w:t>
      </w:r>
      <w:r>
        <w:rPr>
          <w:rFonts w:ascii="Consolas"/>
          <w:b w:val="false"/>
          <w:i w:val="false"/>
          <w:color w:val="000000"/>
          <w:sz w:val="20"/>
        </w:rPr>
        <w:t xml:space="preserve"> уполномоченного органа по противодействию коррупции в пределах своих полномочий вправе:</w:t>
      </w:r>
      <w:r>
        <w:br/>
      </w:r>
      <w:r>
        <w:rPr>
          <w:rFonts w:ascii="Consolas"/>
          <w:b w:val="false"/>
          <w:i w:val="false"/>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r>
        <w:br/>
      </w:r>
      <w:r>
        <w:rPr>
          <w:rFonts w:ascii="Consolas"/>
          <w:b w:val="false"/>
          <w:i w:val="false"/>
          <w:color w:val="000000"/>
          <w:sz w:val="20"/>
        </w:rPr>
        <w:t>
      2) по имеющимся в производстве уголовным делам подвергать приводу лиц, уклоняющихся от явки по вызову;</w:t>
      </w:r>
      <w:r>
        <w:br/>
      </w:r>
      <w:r>
        <w:rPr>
          <w:rFonts w:ascii="Consolas"/>
          <w:b w:val="false"/>
          <w:i w:val="false"/>
          <w:color w:val="000000"/>
          <w:sz w:val="20"/>
        </w:rPr>
        <w:t>
      3) изымать или производить выемку документов, товаров, предметов или иного имущества в соответствии с уголовно-процессуальным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(или)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административных правонарушениях;</w:t>
      </w:r>
      <w:r>
        <w:br/>
      </w:r>
      <w:r>
        <w:rPr>
          <w:rFonts w:ascii="Consolas"/>
          <w:b w:val="false"/>
          <w:i w:val="false"/>
          <w:color w:val="000000"/>
          <w:sz w:val="20"/>
        </w:rPr>
        <w:t>
      4) использовать изоляторы временного содержания, следственные изоляторы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xml:space="preserve">
      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r>
        <w:br/>
      </w:r>
      <w:r>
        <w:rPr>
          <w:rFonts w:ascii="Consolas"/>
          <w:b w:val="false"/>
          <w:i w:val="false"/>
          <w:color w:val="000000"/>
          <w:sz w:val="20"/>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r>
        <w:br/>
      </w:r>
      <w:r>
        <w:rPr>
          <w:rFonts w:ascii="Consolas"/>
          <w:b w:val="false"/>
          <w:i w:val="false"/>
          <w:color w:val="000000"/>
          <w:sz w:val="20"/>
        </w:rPr>
        <w:t>
      9)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r>
        <w:br/>
      </w:r>
      <w:r>
        <w:rPr>
          <w:rFonts w:ascii="Consolas"/>
          <w:b w:val="false"/>
          <w:i w:val="false"/>
          <w:color w:val="000000"/>
          <w:sz w:val="20"/>
        </w:rPr>
        <w:t>
      10) конвоировать задержанных и лиц, заключенных под стражу;</w:t>
      </w:r>
      <w:r>
        <w:br/>
      </w:r>
      <w:r>
        <w:rPr>
          <w:rFonts w:ascii="Consolas"/>
          <w:b w:val="false"/>
          <w:i w:val="false"/>
          <w:color w:val="000000"/>
          <w:sz w:val="20"/>
        </w:rPr>
        <w:t>
      11) осуществлять иные полномочия, возложенные законами Республики Казахстан, а также актами Президента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Законом РК от 06.04.2016 </w:t>
      </w:r>
      <w:r>
        <w:rPr>
          <w:rFonts w:ascii="Consolas"/>
          <w:b w:val="false"/>
          <w:i w:val="false"/>
          <w:color w:val="000000"/>
          <w:sz w:val="20"/>
        </w:rPr>
        <w:t>№ 484-V</w:t>
      </w:r>
      <w:r>
        <w:rPr>
          <w:rFonts w:ascii="Consolas"/>
          <w:b w:val="false"/>
          <w:i w:val="false"/>
          <w:color w:val="000000"/>
          <w:sz w:val="20"/>
        </w:rPr>
        <w:t> </w:t>
      </w:r>
      <w:r>
        <w:rPr>
          <w:rFonts w:ascii="Consolas"/>
          <w:b w:val="false"/>
          <w:i w:val="false"/>
          <w:color w:val="ff0000"/>
          <w:sz w:val="20"/>
        </w:rPr>
        <w:t>(</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42"/>
    <w:bookmarkStart w:name="z22" w:id="43"/>
    <w:p>
      <w:pPr>
        <w:spacing w:after="0"/>
        <w:ind w:left="0"/>
        <w:jc w:val="left"/>
      </w:pPr>
      <w:r>
        <w:rPr>
          <w:rFonts w:ascii="Consolas"/>
          <w:b w:val="false"/>
          <w:i w:val="false"/>
          <w:color w:val="000000"/>
          <w:sz w:val="20"/>
        </w:rPr>
        <w:t>
</w:t>
      </w:r>
      <w:r>
        <w:rPr>
          <w:rFonts w:ascii="Consolas"/>
          <w:b/>
          <w:i w:val="false"/>
          <w:color w:val="000000"/>
          <w:sz w:val="20"/>
        </w:rPr>
        <w:t>      Статья 22. Полномочия государственных органов,</w:t>
      </w:r>
      <w:r>
        <w:br/>
      </w:r>
      <w:r>
        <w:rPr>
          <w:rFonts w:ascii="Consolas"/>
          <w:b w:val="false"/>
          <w:i w:val="false"/>
          <w:color w:val="000000"/>
          <w:sz w:val="20"/>
        </w:rPr>
        <w:t>
</w:t>
      </w:r>
      <w:r>
        <w:rPr>
          <w:rFonts w:ascii="Consolas"/>
          <w:b/>
          <w:i w:val="false"/>
          <w:color w:val="000000"/>
          <w:sz w:val="20"/>
        </w:rPr>
        <w:t>                 организаций, субъектов квазигосударственного</w:t>
      </w:r>
      <w:r>
        <w:br/>
      </w:r>
      <w:r>
        <w:rPr>
          <w:rFonts w:ascii="Consolas"/>
          <w:b w:val="false"/>
          <w:i w:val="false"/>
          <w:color w:val="000000"/>
          <w:sz w:val="20"/>
        </w:rPr>
        <w:t>
</w:t>
      </w:r>
      <w:r>
        <w:rPr>
          <w:rFonts w:ascii="Consolas"/>
          <w:b/>
          <w:i w:val="false"/>
          <w:color w:val="000000"/>
          <w:sz w:val="20"/>
        </w:rPr>
        <w:t>                 сектора и должностных лиц по противодействию</w:t>
      </w:r>
      <w:r>
        <w:br/>
      </w:r>
      <w:r>
        <w:rPr>
          <w:rFonts w:ascii="Consolas"/>
          <w:b w:val="false"/>
          <w:i w:val="false"/>
          <w:color w:val="000000"/>
          <w:sz w:val="20"/>
        </w:rPr>
        <w:t>
</w:t>
      </w:r>
      <w:r>
        <w:rPr>
          <w:rFonts w:ascii="Consolas"/>
          <w:b/>
          <w:i w:val="false"/>
          <w:color w:val="000000"/>
          <w:sz w:val="20"/>
        </w:rPr>
        <w:t>                 коррупции</w:t>
      </w:r>
    </w:p>
    <w:bookmarkEnd w:id="43"/>
    <w:bookmarkStart w:name="z112" w:id="44"/>
    <w:p>
      <w:pPr>
        <w:spacing w:after="0"/>
        <w:ind w:left="0"/>
        <w:jc w:val="left"/>
      </w:pPr>
      <w:r>
        <w:rPr>
          <w:rFonts w:ascii="Consolas"/>
          <w:b w:val="false"/>
          <w:i w:val="false"/>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r>
        <w:br/>
      </w:r>
      <w:r>
        <w:rPr>
          <w:rFonts w:ascii="Consolas"/>
          <w:b w:val="false"/>
          <w:i w:val="false"/>
          <w:color w:val="000000"/>
          <w:sz w:val="20"/>
        </w:rPr>
        <w:t>
</w:t>
      </w:r>
      <w:r>
        <w:rPr>
          <w:rFonts w:ascii="Consolas"/>
          <w:b w:val="false"/>
          <w:i w:val="false"/>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bookmarkEnd w:id="44"/>
    <w:bookmarkStart w:name="z23" w:id="45"/>
    <w:p>
      <w:pPr>
        <w:spacing w:after="0"/>
        <w:ind w:left="0"/>
        <w:jc w:val="left"/>
      </w:pPr>
      <w:r>
        <w:rPr>
          <w:rFonts w:ascii="Consolas"/>
          <w:b w:val="false"/>
          <w:i w:val="false"/>
          <w:color w:val="000000"/>
          <w:sz w:val="20"/>
        </w:rPr>
        <w:t>
</w:t>
      </w:r>
      <w:r>
        <w:rPr>
          <w:rFonts w:ascii="Consolas"/>
          <w:b/>
          <w:i w:val="false"/>
          <w:color w:val="000000"/>
          <w:sz w:val="20"/>
        </w:rPr>
        <w:t>      Статья 23. Участие общественности в противодействии</w:t>
      </w:r>
      <w:r>
        <w:br/>
      </w:r>
      <w:r>
        <w:rPr>
          <w:rFonts w:ascii="Consolas"/>
          <w:b w:val="false"/>
          <w:i w:val="false"/>
          <w:color w:val="000000"/>
          <w:sz w:val="20"/>
        </w:rPr>
        <w:t>
</w:t>
      </w:r>
      <w:r>
        <w:rPr>
          <w:rFonts w:ascii="Consolas"/>
          <w:b/>
          <w:i w:val="false"/>
          <w:color w:val="000000"/>
          <w:sz w:val="20"/>
        </w:rPr>
        <w:t>                 коррупции</w:t>
      </w:r>
    </w:p>
    <w:bookmarkEnd w:id="45"/>
    <w:p>
      <w:pPr>
        <w:spacing w:after="0"/>
        <w:ind w:left="0"/>
        <w:jc w:val="left"/>
      </w:pPr>
      <w:r>
        <w:rPr>
          <w:rFonts w:ascii="Consolas"/>
          <w:b w:val="false"/>
          <w:i w:val="false"/>
          <w:color w:val="000000"/>
          <w:sz w:val="20"/>
        </w:rPr>
        <w:t>      Физические лица, общественные объединения и иные юридические лица при противодействии коррупции применяют следующие меры:</w:t>
      </w:r>
      <w:r>
        <w:br/>
      </w:r>
      <w:r>
        <w:rPr>
          <w:rFonts w:ascii="Consolas"/>
          <w:b w:val="false"/>
          <w:i w:val="false"/>
          <w:color w:val="000000"/>
          <w:sz w:val="20"/>
        </w:rPr>
        <w:t>
      1) сообщают об известных им фактах совершения коррупционных правонарушений в порядке, </w:t>
      </w:r>
      <w:r>
        <w:rPr>
          <w:rFonts w:ascii="Consolas"/>
          <w:b w:val="false"/>
          <w:i w:val="false"/>
          <w:color w:val="000000"/>
          <w:sz w:val="20"/>
        </w:rPr>
        <w:t>установленном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r>
        <w:br/>
      </w:r>
      <w:r>
        <w:rPr>
          <w:rFonts w:ascii="Consolas"/>
          <w:b w:val="false"/>
          <w:i w:val="false"/>
          <w:color w:val="000000"/>
          <w:sz w:val="20"/>
        </w:rPr>
        <w:t>
      3) участвуют в формировании антикоррупционной культуры;</w:t>
      </w:r>
      <w:r>
        <w:br/>
      </w:r>
      <w:r>
        <w:rPr>
          <w:rFonts w:ascii="Consolas"/>
          <w:b w:val="false"/>
          <w:i w:val="false"/>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r>
        <w:br/>
      </w:r>
      <w:r>
        <w:rPr>
          <w:rFonts w:ascii="Consolas"/>
          <w:b w:val="false"/>
          <w:i w:val="false"/>
          <w:color w:val="000000"/>
          <w:sz w:val="20"/>
        </w:rPr>
        <w:t>
      5) запрашивают и получают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от государственных органов информацию о деятельности по противодействию коррупции;</w:t>
      </w:r>
      <w:r>
        <w:br/>
      </w:r>
      <w:r>
        <w:rPr>
          <w:rFonts w:ascii="Consolas"/>
          <w:b w:val="false"/>
          <w:i w:val="false"/>
          <w:color w:val="000000"/>
          <w:sz w:val="20"/>
        </w:rPr>
        <w:t>
      6) проводят исследования, в том числе научные и социологические, по вопросам противодействия коррупции;</w:t>
      </w:r>
      <w:r>
        <w:br/>
      </w:r>
      <w:r>
        <w:rPr>
          <w:rFonts w:ascii="Consolas"/>
          <w:b w:val="false"/>
          <w:i w:val="false"/>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46"/>
    <w:p>
      <w:pPr>
        <w:spacing w:after="0"/>
        <w:ind w:left="0"/>
        <w:jc w:val="left"/>
      </w:pPr>
      <w:r>
        <w:rPr>
          <w:rFonts w:ascii="Consolas"/>
          <w:b w:val="false"/>
          <w:i w:val="false"/>
          <w:color w:val="000000"/>
          <w:sz w:val="20"/>
        </w:rPr>
        <w:t>
</w:t>
      </w:r>
      <w:r>
        <w:rPr>
          <w:rFonts w:ascii="Consolas"/>
          <w:b/>
          <w:i w:val="false"/>
          <w:color w:val="000000"/>
          <w:sz w:val="20"/>
        </w:rPr>
        <w:t>      Статья 24. Сообщение о коррупционных правонарушениях</w:t>
      </w:r>
    </w:p>
    <w:bookmarkEnd w:id="46"/>
    <w:bookmarkStart w:name="z114" w:id="47"/>
    <w:p>
      <w:pPr>
        <w:spacing w:after="0"/>
        <w:ind w:left="0"/>
        <w:jc w:val="left"/>
      </w:pPr>
      <w:r>
        <w:rPr>
          <w:rFonts w:ascii="Consolas"/>
          <w:b w:val="false"/>
          <w:i w:val="false"/>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r>
        <w:br/>
      </w:r>
      <w:r>
        <w:rPr>
          <w:rFonts w:ascii="Consolas"/>
          <w:b w:val="false"/>
          <w:i w:val="false"/>
          <w:color w:val="000000"/>
          <w:sz w:val="20"/>
        </w:rPr>
        <w:t>
</w:t>
      </w:r>
      <w:r>
        <w:rPr>
          <w:rFonts w:ascii="Consolas"/>
          <w:b w:val="false"/>
          <w:i w:val="false"/>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r>
        <w:rPr>
          <w:rFonts w:ascii="Consolas"/>
          <w:b w:val="false"/>
          <w:i w:val="false"/>
          <w:color w:val="000000"/>
          <w:sz w:val="20"/>
        </w:rPr>
        <w:t>законом</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r>
        <w:rPr>
          <w:rFonts w:ascii="Consolas"/>
          <w:b w:val="false"/>
          <w:i w:val="false"/>
          <w:color w:val="000000"/>
          <w:sz w:val="20"/>
        </w:rPr>
        <w:t>законом</w:t>
      </w:r>
      <w:r>
        <w:rPr>
          <w:rFonts w:ascii="Consolas"/>
          <w:b w:val="false"/>
          <w:i w:val="false"/>
          <w:color w:val="000000"/>
          <w:sz w:val="20"/>
        </w:rPr>
        <w:t>. Разглашение указанной информации влечет ответственность, установленную законом.</w:t>
      </w:r>
    </w:p>
    <w:bookmarkEnd w:id="47"/>
    <w:bookmarkStart w:name="z31" w:id="48"/>
    <w:p>
      <w:pPr>
        <w:spacing w:after="0"/>
        <w:ind w:left="0"/>
        <w:jc w:val="left"/>
      </w:pPr>
      <w:r>
        <w:rPr>
          <w:rFonts w:ascii="Consolas"/>
          <w:b/>
          <w:i w:val="false"/>
          <w:color w:val="000000"/>
        </w:rPr>
        <w:t xml:space="preserve"> 
Глава 4. УСТРАНЕНИЕ ПОСЛЕДСТВИЙ КОРРУПЦИОННЫХ ПРАВОНАРУШЕНИЙ</w:t>
      </w:r>
    </w:p>
    <w:bookmarkEnd w:id="48"/>
    <w:bookmarkStart w:name="z25" w:id="49"/>
    <w:p>
      <w:pPr>
        <w:spacing w:after="0"/>
        <w:ind w:left="0"/>
        <w:jc w:val="left"/>
      </w:pPr>
      <w:r>
        <w:rPr>
          <w:rFonts w:ascii="Consolas"/>
          <w:b w:val="false"/>
          <w:i w:val="false"/>
          <w:color w:val="000000"/>
          <w:sz w:val="20"/>
        </w:rPr>
        <w:t>
</w:t>
      </w:r>
      <w:r>
        <w:rPr>
          <w:rFonts w:ascii="Consolas"/>
          <w:b/>
          <w:i w:val="false"/>
          <w:color w:val="000000"/>
          <w:sz w:val="20"/>
        </w:rPr>
        <w:t>      Статья 25. Взыскание (возврат) незаконно полученного</w:t>
      </w:r>
      <w:r>
        <w:br/>
      </w:r>
      <w:r>
        <w:rPr>
          <w:rFonts w:ascii="Consolas"/>
          <w:b w:val="false"/>
          <w:i w:val="false"/>
          <w:color w:val="000000"/>
          <w:sz w:val="20"/>
        </w:rPr>
        <w:t>
</w:t>
      </w:r>
      <w:r>
        <w:rPr>
          <w:rFonts w:ascii="Consolas"/>
          <w:b/>
          <w:i w:val="false"/>
          <w:color w:val="000000"/>
          <w:sz w:val="20"/>
        </w:rPr>
        <w:t>                 имущества или стоимости незаконно</w:t>
      </w:r>
      <w:r>
        <w:br/>
      </w:r>
      <w:r>
        <w:rPr>
          <w:rFonts w:ascii="Consolas"/>
          <w:b w:val="false"/>
          <w:i w:val="false"/>
          <w:color w:val="000000"/>
          <w:sz w:val="20"/>
        </w:rPr>
        <w:t>
</w:t>
      </w:r>
      <w:r>
        <w:rPr>
          <w:rFonts w:ascii="Consolas"/>
          <w:b/>
          <w:i w:val="false"/>
          <w:color w:val="000000"/>
          <w:sz w:val="20"/>
        </w:rPr>
        <w:t>                 предоставленных услуг</w:t>
      </w:r>
    </w:p>
    <w:bookmarkEnd w:id="49"/>
    <w:bookmarkStart w:name="z118" w:id="50"/>
    <w:p>
      <w:pPr>
        <w:spacing w:after="0"/>
        <w:ind w:left="0"/>
        <w:jc w:val="left"/>
      </w:pPr>
      <w:r>
        <w:rPr>
          <w:rFonts w:ascii="Consolas"/>
          <w:b w:val="false"/>
          <w:i w:val="false"/>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r>
        <w:br/>
      </w:r>
      <w:r>
        <w:rPr>
          <w:rFonts w:ascii="Consolas"/>
          <w:b w:val="false"/>
          <w:i w:val="false"/>
          <w:color w:val="000000"/>
          <w:sz w:val="20"/>
        </w:rPr>
        <w:t>
</w:t>
      </w:r>
      <w:r>
        <w:rPr>
          <w:rFonts w:ascii="Consolas"/>
          <w:b w:val="false"/>
          <w:i w:val="false"/>
          <w:color w:val="000000"/>
          <w:sz w:val="20"/>
        </w:rPr>
        <w:t>
      2. В случаях, указанных в </w:t>
      </w:r>
      <w:r>
        <w:rPr>
          <w:rFonts w:ascii="Consolas"/>
          <w:b w:val="false"/>
          <w:i w:val="false"/>
          <w:color w:val="000000"/>
          <w:sz w:val="20"/>
        </w:rPr>
        <w:t>пункте 1</w:t>
      </w:r>
      <w:r>
        <w:rPr>
          <w:rFonts w:ascii="Consolas"/>
          <w:b w:val="false"/>
          <w:i w:val="false"/>
          <w:color w:val="000000"/>
          <w:sz w:val="20"/>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r>
        <w:br/>
      </w:r>
      <w:r>
        <w:rPr>
          <w:rFonts w:ascii="Consolas"/>
          <w:b w:val="false"/>
          <w:i w:val="false"/>
          <w:color w:val="000000"/>
          <w:sz w:val="20"/>
        </w:rPr>
        <w:t>
</w:t>
      </w:r>
      <w:r>
        <w:rPr>
          <w:rFonts w:ascii="Consolas"/>
          <w:b w:val="false"/>
          <w:i w:val="false"/>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r>
        <w:br/>
      </w:r>
      <w:r>
        <w:rPr>
          <w:rFonts w:ascii="Consolas"/>
          <w:b w:val="false"/>
          <w:i w:val="false"/>
          <w:color w:val="000000"/>
          <w:sz w:val="20"/>
        </w:rPr>
        <w:t>
</w:t>
      </w:r>
      <w:r>
        <w:rPr>
          <w:rFonts w:ascii="Consolas"/>
          <w:b w:val="false"/>
          <w:i w:val="false"/>
          <w:color w:val="000000"/>
          <w:sz w:val="20"/>
        </w:rPr>
        <w:t>
      4. Возврат, учет, хранение, оценка и реализация сданного имущества осуществляются в порядке, </w:t>
      </w:r>
      <w:r>
        <w:rPr>
          <w:rFonts w:ascii="Consolas"/>
          <w:b w:val="false"/>
          <w:i w:val="false"/>
          <w:color w:val="000000"/>
          <w:sz w:val="20"/>
        </w:rPr>
        <w:t>установленном</w:t>
      </w:r>
      <w:r>
        <w:rPr>
          <w:rFonts w:ascii="Consolas"/>
          <w:b w:val="false"/>
          <w:i w:val="false"/>
          <w:color w:val="000000"/>
          <w:sz w:val="20"/>
        </w:rPr>
        <w:t xml:space="preserve"> Правительством Республики Казахстан.</w:t>
      </w:r>
    </w:p>
    <w:bookmarkEnd w:id="50"/>
    <w:bookmarkStart w:name="z26" w:id="51"/>
    <w:p>
      <w:pPr>
        <w:spacing w:after="0"/>
        <w:ind w:left="0"/>
        <w:jc w:val="left"/>
      </w:pPr>
      <w:r>
        <w:rPr>
          <w:rFonts w:ascii="Consolas"/>
          <w:b w:val="false"/>
          <w:i w:val="false"/>
          <w:color w:val="000000"/>
          <w:sz w:val="20"/>
        </w:rPr>
        <w:t>
</w:t>
      </w:r>
      <w:r>
        <w:rPr>
          <w:rFonts w:ascii="Consolas"/>
          <w:b/>
          <w:i w:val="false"/>
          <w:color w:val="000000"/>
          <w:sz w:val="20"/>
        </w:rPr>
        <w:t>      Статья 26. Недействительность сделок, договоров, актов и</w:t>
      </w:r>
      <w:r>
        <w:br/>
      </w:r>
      <w:r>
        <w:rPr>
          <w:rFonts w:ascii="Consolas"/>
          <w:b w:val="false"/>
          <w:i w:val="false"/>
          <w:color w:val="000000"/>
          <w:sz w:val="20"/>
        </w:rPr>
        <w:t>
</w:t>
      </w:r>
      <w:r>
        <w:rPr>
          <w:rFonts w:ascii="Consolas"/>
          <w:b/>
          <w:i w:val="false"/>
          <w:color w:val="000000"/>
          <w:sz w:val="20"/>
        </w:rPr>
        <w:t>                 действий, совершенных в результате</w:t>
      </w:r>
      <w:r>
        <w:br/>
      </w:r>
      <w:r>
        <w:rPr>
          <w:rFonts w:ascii="Consolas"/>
          <w:b w:val="false"/>
          <w:i w:val="false"/>
          <w:color w:val="000000"/>
          <w:sz w:val="20"/>
        </w:rPr>
        <w:t>
</w:t>
      </w:r>
      <w:r>
        <w:rPr>
          <w:rFonts w:ascii="Consolas"/>
          <w:b/>
          <w:i w:val="false"/>
          <w:color w:val="000000"/>
          <w:sz w:val="20"/>
        </w:rPr>
        <w:t>                 коррупционных правонарушений</w:t>
      </w:r>
    </w:p>
    <w:bookmarkEnd w:id="51"/>
    <w:bookmarkStart w:name="z122" w:id="52"/>
    <w:p>
      <w:pPr>
        <w:spacing w:after="0"/>
        <w:ind w:left="0"/>
        <w:jc w:val="left"/>
      </w:pPr>
      <w:r>
        <w:rPr>
          <w:rFonts w:ascii="Consolas"/>
          <w:b w:val="false"/>
          <w:i w:val="false"/>
          <w:color w:val="000000"/>
          <w:sz w:val="20"/>
        </w:rPr>
        <w:t>
      1. Сделки, договоры, совершенные в результате коррупционных правонарушений, признаются судом недействительными в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порядке по иску уполномоченных государственных органов, заинтересованных лиц или прокурора.</w:t>
      </w:r>
      <w:r>
        <w:br/>
      </w:r>
      <w:r>
        <w:rPr>
          <w:rFonts w:ascii="Consolas"/>
          <w:b w:val="false"/>
          <w:i w:val="false"/>
          <w:color w:val="000000"/>
          <w:sz w:val="20"/>
        </w:rPr>
        <w:t>
</w:t>
      </w:r>
      <w:r>
        <w:rPr>
          <w:rFonts w:ascii="Consolas"/>
          <w:b w:val="false"/>
          <w:i w:val="false"/>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52"/>
    <w:bookmarkStart w:name="z32" w:id="53"/>
    <w:p>
      <w:pPr>
        <w:spacing w:after="0"/>
        <w:ind w:left="0"/>
        <w:jc w:val="left"/>
      </w:pPr>
      <w:r>
        <w:rPr>
          <w:rFonts w:ascii="Consolas"/>
          <w:b/>
          <w:i w:val="false"/>
          <w:color w:val="000000"/>
        </w:rPr>
        <w:t xml:space="preserve"> 
Глава 5. ЗАКЛЮЧИТЕЛЬНЫЕ ПОЛОЖЕНИЯ</w:t>
      </w:r>
    </w:p>
    <w:bookmarkEnd w:id="53"/>
    <w:bookmarkStart w:name="z27" w:id="54"/>
    <w:p>
      <w:pPr>
        <w:spacing w:after="0"/>
        <w:ind w:left="0"/>
        <w:jc w:val="left"/>
      </w:pPr>
      <w:r>
        <w:rPr>
          <w:rFonts w:ascii="Consolas"/>
          <w:b w:val="false"/>
          <w:i w:val="false"/>
          <w:color w:val="000000"/>
          <w:sz w:val="20"/>
        </w:rPr>
        <w:t>
</w:t>
      </w:r>
      <w:r>
        <w:rPr>
          <w:rFonts w:ascii="Consolas"/>
          <w:b/>
          <w:i w:val="false"/>
          <w:color w:val="000000"/>
          <w:sz w:val="20"/>
        </w:rPr>
        <w:t>      Статья 27. Порядок введения в действие настоящего Закона</w:t>
      </w:r>
    </w:p>
    <w:bookmarkEnd w:id="54"/>
    <w:bookmarkStart w:name="z124" w:id="55"/>
    <w:p>
      <w:pPr>
        <w:spacing w:after="0"/>
        <w:ind w:left="0"/>
        <w:jc w:val="left"/>
      </w:pPr>
      <w:r>
        <w:rPr>
          <w:rFonts w:ascii="Consolas"/>
          <w:b w:val="false"/>
          <w:i w:val="false"/>
          <w:color w:val="000000"/>
          <w:sz w:val="20"/>
        </w:rPr>
        <w:t>
      1. Настоящий Закон вводится в действие с 1 января 2016 года, за исключением:</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пунктов 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12</w:t>
      </w:r>
      <w:r>
        <w:rPr>
          <w:rFonts w:ascii="Consolas"/>
          <w:b w:val="false"/>
          <w:i w:val="false"/>
          <w:color w:val="000000"/>
          <w:sz w:val="20"/>
        </w:rPr>
        <w:t xml:space="preserve"> и </w:t>
      </w:r>
      <w:r>
        <w:rPr>
          <w:rFonts w:ascii="Consolas"/>
          <w:b w:val="false"/>
          <w:i w:val="false"/>
          <w:color w:val="000000"/>
          <w:sz w:val="20"/>
        </w:rPr>
        <w:t>13</w:t>
      </w:r>
      <w:r>
        <w:rPr>
          <w:rFonts w:ascii="Consolas"/>
          <w:b w:val="false"/>
          <w:i w:val="false"/>
          <w:color w:val="000000"/>
          <w:sz w:val="20"/>
        </w:rPr>
        <w:t xml:space="preserve"> статьи 11, которые вводятся в действие с 1 января 2017 года;</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пункта 9</w:t>
      </w:r>
      <w:r>
        <w:rPr>
          <w:rFonts w:ascii="Consolas"/>
          <w:b w:val="false"/>
          <w:i w:val="false"/>
          <w:color w:val="000000"/>
          <w:sz w:val="20"/>
        </w:rPr>
        <w:t xml:space="preserve"> статьи 11, который вводится в действие с 1 января 2020 года.</w:t>
      </w:r>
      <w:r>
        <w:br/>
      </w:r>
      <w:r>
        <w:rPr>
          <w:rFonts w:ascii="Consolas"/>
          <w:b w:val="false"/>
          <w:i w:val="false"/>
          <w:color w:val="000000"/>
          <w:sz w:val="20"/>
        </w:rPr>
        <w:t>
</w:t>
      </w:r>
      <w:r>
        <w:rPr>
          <w:rFonts w:ascii="Consolas"/>
          <w:b w:val="false"/>
          <w:i w:val="false"/>
          <w:color w:val="000000"/>
          <w:sz w:val="20"/>
        </w:rPr>
        <w:t>
      2. Установить, что с 1 января 2017 года до 1 января 2020 года  </w:t>
      </w:r>
      <w:r>
        <w:rPr>
          <w:rFonts w:ascii="Consolas"/>
          <w:b w:val="false"/>
          <w:i w:val="false"/>
          <w:color w:val="000000"/>
          <w:sz w:val="20"/>
        </w:rPr>
        <w:t>пункт 9</w:t>
      </w:r>
      <w:r>
        <w:rPr>
          <w:rFonts w:ascii="Consolas"/>
          <w:b w:val="false"/>
          <w:i w:val="false"/>
          <w:color w:val="000000"/>
          <w:sz w:val="20"/>
        </w:rPr>
        <w:t xml:space="preserve"> статьи 11 действует в следующей редакции:</w:t>
      </w:r>
      <w:r>
        <w:br/>
      </w:r>
      <w:r>
        <w:rPr>
          <w:rFonts w:ascii="Consolas"/>
          <w:b w:val="false"/>
          <w:i w:val="false"/>
          <w:color w:val="000000"/>
          <w:sz w:val="20"/>
        </w:rPr>
        <w:t>
      «9. В срок не позднее 31 декабря года, следующего за отчетным календарным годом, могут быть опубликованы сведения, отраженные в декларациях физических лиц, которые представили следующие лица и их супруги:</w:t>
      </w:r>
      <w:r>
        <w:br/>
      </w:r>
      <w:r>
        <w:rPr>
          <w:rFonts w:ascii="Consolas"/>
          <w:b w:val="false"/>
          <w:i w:val="false"/>
          <w:color w:val="000000"/>
          <w:sz w:val="20"/>
        </w:rPr>
        <w:t>
      1) занимающие </w:t>
      </w:r>
      <w:r>
        <w:rPr>
          <w:rFonts w:ascii="Consolas"/>
          <w:b w:val="false"/>
          <w:i w:val="false"/>
          <w:color w:val="000000"/>
          <w:sz w:val="20"/>
        </w:rPr>
        <w:t>политические государственные должности</w:t>
      </w:r>
      <w:r>
        <w:rPr>
          <w:rFonts w:ascii="Consolas"/>
          <w:b w:val="false"/>
          <w:i w:val="false"/>
          <w:color w:val="000000"/>
          <w:sz w:val="20"/>
        </w:rPr>
        <w:t>;</w:t>
      </w:r>
      <w:r>
        <w:br/>
      </w:r>
      <w:r>
        <w:rPr>
          <w:rFonts w:ascii="Consolas"/>
          <w:b w:val="false"/>
          <w:i w:val="false"/>
          <w:color w:val="000000"/>
          <w:sz w:val="20"/>
        </w:rPr>
        <w:t>
      2) занимающие </w:t>
      </w:r>
      <w:r>
        <w:rPr>
          <w:rFonts w:ascii="Consolas"/>
          <w:b w:val="false"/>
          <w:i w:val="false"/>
          <w:color w:val="000000"/>
          <w:sz w:val="20"/>
        </w:rPr>
        <w:t>административные государственные должности корпуса «А»</w:t>
      </w:r>
      <w:r>
        <w:rPr>
          <w:rFonts w:ascii="Consolas"/>
          <w:b w:val="false"/>
          <w:i w:val="false"/>
          <w:color w:val="000000"/>
          <w:sz w:val="20"/>
        </w:rPr>
        <w:t>;</w:t>
      </w:r>
      <w:r>
        <w:br/>
      </w:r>
      <w:r>
        <w:rPr>
          <w:rFonts w:ascii="Consolas"/>
          <w:b w:val="false"/>
          <w:i w:val="false"/>
          <w:color w:val="000000"/>
          <w:sz w:val="20"/>
        </w:rPr>
        <w:t>
      3) депутаты Парламента Республики Казахстан;</w:t>
      </w:r>
      <w:r>
        <w:br/>
      </w:r>
      <w:r>
        <w:rPr>
          <w:rFonts w:ascii="Consolas"/>
          <w:b w:val="false"/>
          <w:i w:val="false"/>
          <w:color w:val="000000"/>
          <w:sz w:val="20"/>
        </w:rPr>
        <w:t>
      4) судьи Республики Казахстан;</w:t>
      </w:r>
      <w:r>
        <w:br/>
      </w:r>
      <w:r>
        <w:rPr>
          <w:rFonts w:ascii="Consolas"/>
          <w:b w:val="false"/>
          <w:i w:val="false"/>
          <w:color w:val="000000"/>
          <w:sz w:val="20"/>
        </w:rPr>
        <w:t>
      5) лица, исполняющие управленческие функции в субъектах квазигосударственного сектора.</w:t>
      </w:r>
      <w:r>
        <w:br/>
      </w:r>
      <w:r>
        <w:rPr>
          <w:rFonts w:ascii="Consolas"/>
          <w:b w:val="false"/>
          <w:i w:val="false"/>
          <w:color w:val="000000"/>
          <w:sz w:val="20"/>
        </w:rPr>
        <w:t>
      Перечень сведений, за исключением сведений, составляющих государственные секреты в соответствии с законодательством Республики Казахстан, подлежащих опубликованию, определяется уполномоченным органом по противодействию коррупции.</w:t>
      </w:r>
      <w:r>
        <w:br/>
      </w:r>
      <w:r>
        <w:rPr>
          <w:rFonts w:ascii="Consolas"/>
          <w:b w:val="false"/>
          <w:i w:val="false"/>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r>
        <w:br/>
      </w:r>
      <w:r>
        <w:rPr>
          <w:rFonts w:ascii="Consolas"/>
          <w:b w:val="false"/>
          <w:i w:val="false"/>
          <w:color w:val="000000"/>
          <w:sz w:val="20"/>
        </w:rPr>
        <w:t>
</w:t>
      </w:r>
      <w:r>
        <w:rPr>
          <w:rFonts w:ascii="Consolas"/>
          <w:b w:val="false"/>
          <w:i w:val="false"/>
          <w:color w:val="000000"/>
          <w:sz w:val="20"/>
        </w:rPr>
        <w:t>
      3. Установить, что со дня введения в действие настоящего Закона до 1 января 2017 года </w:t>
      </w:r>
      <w:r>
        <w:rPr>
          <w:rFonts w:ascii="Consolas"/>
          <w:b w:val="false"/>
          <w:i w:val="false"/>
          <w:color w:val="000000"/>
          <w:sz w:val="20"/>
        </w:rPr>
        <w:t>статья 11</w:t>
      </w:r>
      <w:r>
        <w:rPr>
          <w:rFonts w:ascii="Consolas"/>
          <w:b w:val="false"/>
          <w:i w:val="false"/>
          <w:color w:val="000000"/>
          <w:sz w:val="20"/>
        </w:rPr>
        <w:t xml:space="preserve"> действуют в следующей редакции:</w:t>
      </w:r>
      <w:r>
        <w:br/>
      </w:r>
      <w:r>
        <w:rPr>
          <w:rFonts w:ascii="Consolas"/>
          <w:b w:val="false"/>
          <w:i w:val="false"/>
          <w:color w:val="000000"/>
          <w:sz w:val="20"/>
        </w:rPr>
        <w:t>
      «Статья 11. Меры финансового контроля</w:t>
      </w:r>
      <w:r>
        <w:br/>
      </w:r>
      <w:r>
        <w:rPr>
          <w:rFonts w:ascii="Consolas"/>
          <w:b w:val="false"/>
          <w:i w:val="false"/>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r>
        <w:br/>
      </w: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br/>
      </w:r>
      <w:r>
        <w:rPr>
          <w:rFonts w:ascii="Consolas"/>
          <w:b w:val="false"/>
          <w:i w:val="false"/>
          <w:color w:val="000000"/>
          <w:sz w:val="20"/>
        </w:rPr>
        <w:t>
      сведения о:</w:t>
      </w:r>
      <w:r>
        <w:br/>
      </w: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br/>
      </w: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r>
        <w:br/>
      </w: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br/>
      </w: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r>
        <w:br/>
      </w:r>
      <w:r>
        <w:rPr>
          <w:rFonts w:ascii="Consolas"/>
          <w:b w:val="false"/>
          <w:i w:val="false"/>
          <w:color w:val="000000"/>
          <w:sz w:val="20"/>
        </w:rPr>
        <w:t>
      2. Лица, занимающие государственную должность, ежегодно в период выполнения своих полномочий в порядке, установленном налоговым </w:t>
      </w:r>
      <w:r>
        <w:rPr>
          <w:rFonts w:ascii="Consolas"/>
          <w:b w:val="false"/>
          <w:i w:val="false"/>
          <w:color w:val="000000"/>
          <w:sz w:val="20"/>
        </w:rPr>
        <w:t>законодательством</w:t>
      </w:r>
      <w:r>
        <w:rPr>
          <w:rFonts w:ascii="Consolas"/>
          <w:b w:val="false"/>
          <w:i w:val="false"/>
          <w:color w:val="000000"/>
          <w:sz w:val="20"/>
        </w:rPr>
        <w:t>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Consolas"/>
          <w:b w:val="false"/>
          <w:i w:val="false"/>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Consolas"/>
          <w:b w:val="false"/>
          <w:i w:val="false"/>
          <w:color w:val="000000"/>
          <w:sz w:val="20"/>
        </w:rPr>
        <w:t>
      4. Супруг (супруга) лица, указанного в пункте 1 настоящей статьи, представляет в орган государственных доходов по месту жительства:</w:t>
      </w:r>
      <w:r>
        <w:br/>
      </w:r>
      <w:r>
        <w:rPr>
          <w:rFonts w:ascii="Consolas"/>
          <w:b w:val="false"/>
          <w:i w:val="false"/>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r>
        <w:br/>
      </w:r>
      <w:r>
        <w:rPr>
          <w:rFonts w:ascii="Consolas"/>
          <w:b w:val="false"/>
          <w:i w:val="false"/>
          <w:color w:val="000000"/>
          <w:sz w:val="20"/>
        </w:rPr>
        <w:t>
      сведения о:</w:t>
      </w:r>
      <w:r>
        <w:br/>
      </w:r>
      <w:r>
        <w:rPr>
          <w:rFonts w:ascii="Consolas"/>
          <w:b w:val="false"/>
          <w:i w:val="false"/>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r>
        <w:br/>
      </w:r>
      <w:r>
        <w:rPr>
          <w:rFonts w:ascii="Consolas"/>
          <w:b w:val="false"/>
          <w:i w:val="false"/>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r>
        <w:br/>
      </w:r>
      <w:r>
        <w:rPr>
          <w:rFonts w:ascii="Consolas"/>
          <w:b w:val="false"/>
          <w:i w:val="false"/>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r>
        <w:br/>
      </w:r>
      <w:r>
        <w:rPr>
          <w:rFonts w:ascii="Consolas"/>
          <w:b w:val="false"/>
          <w:i w:val="false"/>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r>
        <w:br/>
      </w:r>
      <w:r>
        <w:rPr>
          <w:rFonts w:ascii="Consolas"/>
          <w:b w:val="false"/>
          <w:i w:val="false"/>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r>
        <w:br/>
      </w:r>
      <w:r>
        <w:rPr>
          <w:rFonts w:ascii="Consolas"/>
          <w:b w:val="false"/>
          <w:i w:val="false"/>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r>
        <w:br/>
      </w:r>
      <w:r>
        <w:rPr>
          <w:rFonts w:ascii="Consolas"/>
          <w:b w:val="false"/>
          <w:i w:val="false"/>
          <w:color w:val="000000"/>
          <w:sz w:val="20"/>
        </w:rPr>
        <w:t>
      Примечание. Под членами семьи лица, являющегося кандидатом на службу в </w:t>
      </w:r>
      <w:r>
        <w:rPr>
          <w:rFonts w:ascii="Consolas"/>
          <w:b w:val="false"/>
          <w:i w:val="false"/>
          <w:color w:val="000000"/>
          <w:sz w:val="20"/>
        </w:rPr>
        <w:t>специальный государственный орган</w:t>
      </w:r>
      <w:r>
        <w:rPr>
          <w:rFonts w:ascii="Consolas"/>
          <w:b w:val="false"/>
          <w:i w:val="false"/>
          <w:color w:val="000000"/>
          <w:sz w:val="20"/>
        </w:rPr>
        <w:t>, в настоящем пункте признаются супруг (супруга), совершеннолетние дети и лица, находящиеся на его иждивении и постоянно проживающие с ним.</w:t>
      </w:r>
      <w:r>
        <w:br/>
      </w:r>
      <w:r>
        <w:rPr>
          <w:rFonts w:ascii="Consolas"/>
          <w:b w:val="false"/>
          <w:i w:val="false"/>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r>
        <w:br/>
      </w:r>
      <w:r>
        <w:rPr>
          <w:rFonts w:ascii="Consolas"/>
          <w:b w:val="false"/>
          <w:i w:val="false"/>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w:t>
      </w:r>
      <w:r>
        <w:rPr>
          <w:rFonts w:ascii="Consolas"/>
          <w:b w:val="false"/>
          <w:i w:val="false"/>
          <w:color w:val="000000"/>
          <w:sz w:val="20"/>
        </w:rPr>
        <w:t>законом</w:t>
      </w:r>
      <w:r>
        <w:rPr>
          <w:rFonts w:ascii="Consolas"/>
          <w:b w:val="false"/>
          <w:i w:val="false"/>
          <w:color w:val="000000"/>
          <w:sz w:val="20"/>
        </w:rPr>
        <w:t xml:space="preserve"> порядке.</w:t>
      </w:r>
      <w:r>
        <w:br/>
      </w:r>
      <w:r>
        <w:rPr>
          <w:rFonts w:ascii="Consolas"/>
          <w:b w:val="false"/>
          <w:i w:val="false"/>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w:t>
      </w:r>
      <w:r>
        <w:rPr>
          <w:rFonts w:ascii="Consolas"/>
          <w:b w:val="false"/>
          <w:i w:val="false"/>
          <w:color w:val="000000"/>
          <w:sz w:val="20"/>
        </w:rPr>
        <w:t>законом</w:t>
      </w:r>
      <w:r>
        <w:rPr>
          <w:rFonts w:ascii="Consolas"/>
          <w:b w:val="false"/>
          <w:i w:val="false"/>
          <w:color w:val="000000"/>
          <w:sz w:val="20"/>
        </w:rPr>
        <w:t xml:space="preserve"> порядке.</w:t>
      </w:r>
      <w:r>
        <w:br/>
      </w:r>
      <w:r>
        <w:rPr>
          <w:rFonts w:ascii="Consolas"/>
          <w:b w:val="false"/>
          <w:i w:val="false"/>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w:t>
      </w:r>
      <w:r>
        <w:rPr>
          <w:rFonts w:ascii="Consolas"/>
          <w:b w:val="false"/>
          <w:i w:val="false"/>
          <w:color w:val="000000"/>
          <w:sz w:val="20"/>
        </w:rPr>
        <w:t>законом</w:t>
      </w:r>
      <w:r>
        <w:rPr>
          <w:rFonts w:ascii="Consolas"/>
          <w:b w:val="false"/>
          <w:i w:val="false"/>
          <w:color w:val="000000"/>
          <w:sz w:val="20"/>
        </w:rPr>
        <w:t xml:space="preserve"> административную ответственность.</w:t>
      </w:r>
      <w:r>
        <w:br/>
      </w:r>
      <w:r>
        <w:rPr>
          <w:rFonts w:ascii="Consolas"/>
          <w:b w:val="false"/>
          <w:i w:val="false"/>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r>
        <w:br/>
      </w:r>
      <w:r>
        <w:rPr>
          <w:rFonts w:ascii="Consolas"/>
          <w:b w:val="false"/>
          <w:i w:val="false"/>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w:t>
      </w:r>
      <w:r>
        <w:rPr>
          <w:rFonts w:ascii="Consolas"/>
          <w:b w:val="false"/>
          <w:i w:val="false"/>
          <w:color w:val="000000"/>
          <w:sz w:val="20"/>
        </w:rPr>
        <w:t>законом</w:t>
      </w:r>
      <w:r>
        <w:rPr>
          <w:rFonts w:ascii="Consolas"/>
          <w:b w:val="false"/>
          <w:i w:val="false"/>
          <w:color w:val="000000"/>
          <w:sz w:val="20"/>
        </w:rPr>
        <w:t xml:space="preserve"> порядке.</w:t>
      </w:r>
      <w:r>
        <w:br/>
      </w:r>
      <w:r>
        <w:rPr>
          <w:rFonts w:ascii="Consolas"/>
          <w:b w:val="false"/>
          <w:i w:val="false"/>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r>
        <w:br/>
      </w:r>
      <w:r>
        <w:rPr>
          <w:rFonts w:ascii="Consolas"/>
          <w:b w:val="false"/>
          <w:i w:val="false"/>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r>
        <w:br/>
      </w:r>
      <w:r>
        <w:rPr>
          <w:rFonts w:ascii="Consolas"/>
          <w:b w:val="false"/>
          <w:i w:val="false"/>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противодействии легализации (отмыванию) доходов, полученных преступным путем, и финансированию терроризма.</w:t>
      </w:r>
      <w:r>
        <w:br/>
      </w:r>
      <w:r>
        <w:rPr>
          <w:rFonts w:ascii="Consolas"/>
          <w:b w:val="false"/>
          <w:i w:val="false"/>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4.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55"/>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